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31bf" w14:textId="2003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Абайского района от 21 октября 2015 года № 06 "Об образовании избирательных участков по 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20 апреля 2017 года № 01. Зарегистрировано Департаментом юстиции Карагандинской области 3 мая 2017 года № 4248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Конституционном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21 октября 2015 года № 06 "Об образовании избирательных участков по Абайскому району" (зарегистрировано в Реестре государственной регистрации нормативных правовых актов за № 3506, опубликовано в районной газете "Абай-Ақиқат" от 28 ноября 2015 года № 47-48 (4100), в информационно-правовой системе "Әділет" от 13 апреля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акима района Кабдуалиеву К.Б.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2017г. № 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2015г. № 06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по Абайскому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914"/>
        <w:gridCol w:w="641"/>
        <w:gridCol w:w="986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избирательного участка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избирательного участка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избирательного участка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избирательного участка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Абайского многопрофильного колледжа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Карла Маркса, 3-5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Карла Маркса, дома № 1а, 4, 4а, 6, 6а, 8, 8а,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Железнодорожная, дома № 2, 3, 5, 7, 9, 11,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Ержанова, дома № 5, 7, 9, 11, 13, 13а, 21, 23, 25, 27, 29, 31, 37, 37а, 37б, 39, 12, 12а, 20, 22, 24, 26, 28, 30, 40, 44, 45, 26а, 36, 38, 38а, 8, 8а, 8б;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Автомобилистов, дома № 3, 5, 7, 7а, 9, 11, 13, 4, 6, 8, 10,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Медицинский, дома № 1, 3, 5, 7, 9, 11, 13, 15, 17, 19, 21, 23, 2, 4, 6,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10 лет Независимости Республики Казахстан, дома № 10, 16, 16а, 1, 3, 5, 7, 9, 13, 15, 17, 19, 19а, 19б;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Гете, дома № 4, 6, 8, 10, 12, 14, 16, 18, 20, 22, 24, 5, 7, 9, 11, 13, 15, 17, 19, 21, 23, 24а, 24б, 24в, 18а;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Энгельса, дома № 2, 4, 6, 8, 10, 12, 14, 16, 18, 20;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Ленина, дома № 1, 2, 3, 4, 5, 6, 7, 8, 9, 10, 11, 12, 13, 14, 15, 16, 16а, 17, 18, 18а, 19, 20, 20а, 20б, 20в;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школы-лицея № 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Карла Маркса, 39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30А квартал дом №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29А квартал, дома № 1,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Промышленная, дома № 19, 21, 23, 25, 27, 29, 35, 37, 39, 41, 43, 45,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Степная, дом №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1 Строительный, дома № 3, 5, 7, 9, 11, 13, 19, 21, 23, 25, 27, 29, 4, 6, 8, 10,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3 Строительный, дома № 2, 4, 6, 8, 10, 12, 14, 16, 18, 20, 22, 24, 26, 28, 30, 32, 1, 3, 5, 7, 9, 11, 13, 19, 21, 23, 25, 27, 29, 31, 35, 37, 39, 41, 43, 45;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- гимназии №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2 микрорайон, 35а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2 микрорайон, дома № 2, 3, 4, 27, 28, 30;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- гимназии №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2 микрорайон, 35а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2 микрорайон, дома № 1а, 5, 6, 8, 9, 11;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музыкальной школы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Карла Маркса, 43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Промышленная, дома № 22, 26, 26а, 28, 28а;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проспект Победы, дома № 2, 2а, 2б, 4, 6,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Калинина, дома № 25, 27;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средней школы № 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3 микрорайон, дом 43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3 микрорайон, дома № 1, 2, 3, 4, 5, 6, 7;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средней школы № 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3 микрорайон, дом 43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3 микрорайон, дома № 37, 38, 39, 40,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средней школы № 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3 микрорайон, дом 43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3 микрорайон, дома № 8, 9, 10, 11, 12, 15;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общеобразовательной школы №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переулок Гагарина,10а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Калинина, дома № 33, 35,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проспект Победы, дома № 16, 16а, 16б,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53, 55;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общеобразовательной школы №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переулок Гагарина, 10а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4 микрорайон, дома № 17, 18, 19, 20, 21, 22, 10, 14, 15, 16,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Школьная, дома № 32, 39, 43, 45, 47, 57, 59, 61, 63, 65, 67, 69, 71, 73, 75, 77, 79, 81, 83, 85, 87, 62, 60, 64, 66, 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Шахтерская;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Транспортная;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Южная;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Интернациональная;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Байжанова;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Автомобилистов;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Таттимбета;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Энтузиастов;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Зональная подстанция, дом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Юбилейная, дома № 2, 5, 6, 7,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33, 35, 37, 39, 41,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Калинина, дома № 41, 43, 45, 47, 49, 51, 48, 50, 52, 54, 56, 58, 60, 62, 64, 66, 68, 70, 72, 74, 76, 78, 78а, 80, 80а, 82, 84, 86, 88, 90, 92, 94, 96, 98, 100, 101, 102, 103, 104, 105, 106, 107, 108, 109, 110, 111, 112, 113, 114, 116, 118, 120, 122, 126, 128, 130, 132, 134, 136, 138;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Коммунальная, дома № 1, 3, 5, 7, 9, 11, 13, 15, 17, 19, 21, 23, 25, 27, 29, 31, 33, 35, 37, 39, 41, 43, 45, 47, 49, 51, 53, 55, 61, 63, 65, 67, 69, 71, 73, 75, 77, 79, 81, 83, 85, 87, 89, 91, 93, 95, 97, 99, 2, 4, 6, 8, 10, 12, 14, 16, 18, 20, 22, 24, 26, 28, 30, 32, 34, 36, 38, 40, 42, 44, 46, 48, 50, 52, 54, 56, 58, 60, 62, 64, 66, 68, 70, 72, 74, 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Гагарина, дома № 1, 3, 5, 7, 9, 11, 13, 15, 17, 19, 21, 23, 25, 27, 29, 31, 33, 35, 37, 39, 41, 43, 45,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Стадионный, дома № 1, 3, 5, 7, 9, 11, 13, 15, 15а, 17, 19, 21, 23, 25, 27, 29, 31, 33, 35, 37, 39, 2, 4, 6, 8, 10, 12, 14, 16, 18, 20, 22, 24, 26, 28, 30, 32, 34, 36, 38, 40, 42, 44, 18а;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Курчатова, дом №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Железнодорожный, дома № 1а, 2, 3, 4, 5, 6,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Гагарина;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школы-лицея № 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Карла Маркса, 39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Энгельса, дома № 1, 2, 3, 5, 7, 9, 11, 13, 15, 17,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Промышленная, дома № 51, 53, 55, 57, 59, 61,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Ержанова, дома № 45, 45а, 47, 47а, 49, 49а, 51, 51а, 53, 53а, 55, 55а, 48а, 48б,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4 Cтроительный, дома № 1, 3, 5, 7, 9, 11, 13, 19, 21, 23, 25, 27, 29, 31, 2, 4, 6, 8, 10, 12, 14, 16, 18, 20, 22, 24, 26, 28,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Калинина, дома № 3, 4, 6, 8, 10, 3 (8 квартира), 3а, 5, 7, 7а,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Горняков, дома № 1, 3, 5, 7, 9, 11, 13, 15, 17, 19, 21, 23, 25, 27, 29, 31,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Калинина, дома № 1, 3, 5, 7, 9, 11, 13, 15, 17, 19, 21, 2, 4, 6, 8, 10, 12, 14, 16, 18, 20, 22, 24, 26, 28, 30, 32, 34,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Карла Маркса, дома № 26, 28, 30, 31,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Горняков, дома № 2, 4, 6, 8, 10, 12, 14, 16,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детско - юношеской спортивной школы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Ленина, дом 46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Калинина, дома № 40,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46, 48,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Энгельса, дома № 25, 27, 33,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Гагарина, дома № 4, 6, 6а, 8, 8а,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Энгельса, дома №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25, 27, 29;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районного дома культуры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Абая, дом 23а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Карла Маркса, дома № 23, 23а, 25,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Энгельса, дома № 22, 24, 26, 28, 30, 32, 22а, 24а, 28а, 30а;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Ауэзова, дома № 25, 27, 29, 31, 33, 26, 28,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19, 21, 23, 34, 36, 38 40, 40а,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Ленина, дома № 23, 23а, 25, 27, 29, 31, 33, 35, 36, 36а, 38, 40, 40а, 44,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Курчатова, дома № 2, 4, 6, 8,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10 лет Независимости Республики Казахстан, дома № 37, 39;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управления защиты прав потребителей по Абайскому району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Гете, дом 26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Карла Маркса, дома № 1, 1б, 9, 11, 13, 13а, 13б, 15, 17, 17а,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10 лет Независимости Республики Казахстан, дома № 18, 20, 24, 26, 30, 32, 21, 23, 23а, 25, 27, 29, 31, 31а,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Ауэзова, дома № 1; 2; 3, 5, 5а, 7, 9, 13, 15, 16, 17, 17а, 21, 23, 6, 10, 18, 20, 24,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Ленина, дома № 24, 26, 26а, 28, 30, 30а, 32;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16, 18, 20, 22, 24,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Центральный, дома № 3, 5, 7, 9, 11, 13, 15, 17, 19, 21, 23, 25, 29, 31, 33, 35, 37, 43, 45, 47, 49, 51, 53, 4, 6, 8, 10, 12, 14, 16, 18, 20, 26, 28, 30, 32, 34, 36, 38, 42, 44, 46,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Гете, дома № 27, 29, 31, 33, 35, 37, 39, 41, 43, 45, 47, 49;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общеобразовательной школы № 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Школьная, 12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Железнодорожная, дома № 2, 4, 6, 8, 10, 14, 16, 18, 20, 22, 24, 26, 30, 32, 34, 36, 38, 40, 42, 44, 46,48, 31, 33, 35, 37, 39, 41,51, 117, 133, 135, 137, 139, 141, 143, 145, 147, 149, 151, 153, 155, 157, 160, 161, 163, 167, 169, 173, 177, 179, 180, 181, 183, 185, 187, 189, 50, 52, 54, 56, 58, 60, 62, 161, 41, 72, 74, 76, 78, 80, 82,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6, 8, 10, 12, 3, 5, 7, 9, 11, 13,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Первомайский, дома № 3, 5, 7, 8, 9, 11, 13, 2, 4, 4а,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10 лет Независимости Республики Казахстан, дома № 38, 40, 42, 44, 46, 48, 43, 45, 47, 49, 51, 53, 55,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Гете, дома № 30, 32, 34, 36, 38, 51, 53, 55, 57,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Школьная, дома № 1, 3, 5, 6а, 7а, 11, 15, 21, 21а, 21б, 23а, 23б, 20, 22, 24, 25, 26, 28, 30, 24а, 26а, 27, 29, 31, 33, 34, 35, 37, 36, 38, 40, 40а, 42, 44, 46, 48, 49, 51,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Школьный, дома № 2, 4, 6, 8, 10, 14, 16, 18, 20, 22, 24, 1, 3, 5, 7, 9, 11, 13, 15, 17, 19, 21, 23, 25, 27, 29, 31, 33, 35, 37, 39, 41, 43, 45,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Ленина, дома № 41, 43, 45, 47, 49, 51, 53, 55, 57, 50, 52, 54, 56, 58, 60, 62, 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Курчатова, дома № 1, 3, 5, 7, 9, 11, 13, 15, 15а, 17, 19, 21, 23, 25, 27, 29, 31, 33, 35, 37,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1 Школьный, дома № 1, 3, 5, 7, 9, 11, 13, 15, 17, 19, 21, 23, 25, 27, 29, 31, 33, 35, 37, 39, 41, 43, 45, 4, 6, 8, 10, 12, 14, 16,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Энгельса, дома № 44, 46, 48, 50, 52, 54, 56, 58, 60, 39, 41, 43, 45, 47, 49, 51, 53, 55, 57,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Угольный, дома № 1, 3, 5, 7, 9, 11, 13, 15, 2, 4, 6, 8, 10, 12, 14, 16,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2 Школьный, дома № 1, 3, 5, 7, 9, 11, 2, 4, 6, 8, 10,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Межквартальная, дома № 1, 3, 5, 7, 9, 11, 13, 15, 17, 19, 2, 4, 6, 8, 10, 12, 14, 16, 18, 20, 22;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8 поселка Кзыл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Кзыл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Кзыл и поселок Восточный;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средняя школа № 4 поселка Вольный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Вольный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Вольный и дома у шахты "Абайская";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средняя школа № 6 поселка Караган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Караган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Новый Караган, поселок Северный Караган, поселок Южный Караган и дома бывшей шахты № 2;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15 поселка Карабас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Карабас: улица Рабочая, улица Садовая, улица Зеленая, улица Мира, улица Дзержинского, улица Нагорная, улица Линейная, улица Джамбула, улица Пролетарская, улица Молодежная, улица Советская, улица Курылысшылар, улица Степная, дом № 1, улица Вокзальная, 35 объект, улица Железнодорожная;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поселка Карабас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Карабас: улица Интернациональная, улица Парковая, улица Почтовая, улица Кирова, улица Песчаная, улица Ыбырай Алтынсарин, улица Заводская, улица Октябрьская, улица Трансформаторная, улица Новая, Разъезд № 746;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предприятия "Центральная больница города Абая"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Промышленная, дом 77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Коммунальное государственное казенное предприятие "Центральная больница города Абая";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Центр реабилитации одиноких инвалидов и пенсионеров;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6505 поселка Карабас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6505 поселка Карабас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воинская часть 6505 поселка Карабас и 7 рота поселка Северный Караган;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"Энергетик"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Казыбек би, дом 5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Сары-Арка, дома № 25, 27, 29, 31, 33, 35,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Казыбек би, дома № 2, 4, 6, 8, 10, 12, 18, 18а,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Бульвар Юности, дома № 1/16, 2/14, 3, 4, 5, 6, 7, 8, 9, 10, 11/13, 12/11;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Гагарина, дома № 1, 3, 5, 7, 9, 11, 13, 15, 15а, 17, 19,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Молодежная, дома № 2, 4, 6, 8, 10;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имени Бауржана Момышулы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Казыбек би, дом 12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Бульвар Мира, дома №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Молодежная, дома № 3, 5, 7, 9, 11, 13, 2б, 2в, 2г;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переулок Гиппократа, дома № 7а,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Ленина, дома № 16, 18,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Пономарева, дома № 15,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Казыбек би, дома № 11,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Николаева, дом № 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Макажанова;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Олимпийская;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Дайрабаевой;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Грибоедова;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поселок Топар, разъезд № 769;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Казахмыс;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Поповича, улица Гагарина, дом №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Коммунальное государственное предприятие "Центральная районная больница Абайского района" (стационарные больные);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имени Корниенко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Сары-Арка, дом 46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Бульвар Мира, дома № 3,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Сары-Арка, дома № 44, 48, 50,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Нуркена Абдирова, дома № 3, 5, 6, 7, 8, 9, 11,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переулок Садовый, дома № 2, 4;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здании Абайского многопрофильного колледжа п.Топар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Сейфуллина, дом 7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Топар, улица Сары-Арка, дома № 1, 2, 4, 6, 7, 8, 9, 11, 12, 13, 14, 15, 16, 17, 18, 22, 24, 26;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Ленина, дома № 1а, 7, 9,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Пономарева, дом №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Сатпаева, дома № 2, 4, 8,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Топар: улица Сейфуллина, улица Северная, улица Карагандинская, улица Казахстанская, улица Тельмана, улица Энергетиков, улица Богдана Хмельницкого, улица Железнодорожная, улица Николаева, улица Абая, улица Макарова, (15 квартал);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имени Абая Кунанбаева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Нуркена Абдирова, дом 11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Нуркена Абдирова № 2а, 2б, 4, 10, 12,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Бульвар Мира, дома № 2, 2а, 4, 7,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Молодежная, дом №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Мустафина;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Байжанова;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Луговая;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Аль-Фараби;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3 аул;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поселка Южный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Южный, улица Комсомольская, дом 14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Южный;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табельной Казахстан Темир Жолы станции Шерубай-Нура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Шерубай-Нура, ул. Школьная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Шерубай-Нура;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села Акбастау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культурно -досугового центра села Сарепта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села Есенгельды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села Юбилейное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села Жартас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Каз ССР, дом 27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 в своих границах;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села Коксу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 в своих границах;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Жон в своих границах;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Тасзаимка в своих границах;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"Учреждение АК-159/9"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 Коксунского сельского округа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 Коксунского сельского округа, государственное учреждение "Учреждение АК-159/9";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села Кулаайгыр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Кулаайгыр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Кулаайгырский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села Курминское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Курминское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Курминский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молодежного центра села Агрогородок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Агрогородок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села Самарка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санатория "Жартас"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 Коксунского сельского округа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 Коксунского сельского округа.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