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d741" w14:textId="5a0d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Абайского районного маслихата от 22 декабря 2016 года № 12/107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Абайского районного маслихата Карагандинской области от 8 декабря 2017 года № 22/231. Зарегистрировано Департаментом юстиции Карагандинской области 13 декабря 2017 года № 4477.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12 сессии Абайского районного маслихата от 22 декабря 2016 года № 12/107 "О районном бюджете на 2017-2019 годы" (зарегистрировано в Реестре государственной регистрации нормативных правовых актов за № 4081, опубликовано в Эталонном контрольном банке нормативных правовых актов Республики Казахстан в электронном виде 25 января 2017 года и в районной газете "Абай-Ақиқат" от 14 января 2017 года № 2 (4156))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8 135 794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2 366 211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11 883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37 178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5 720 522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8 196 690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434 324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445 427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495 220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495 220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445 427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11 936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61 729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2017 года № 22/231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8 135 794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638 775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8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390 677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3 329 289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1 684 986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434 324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4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22/231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1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2017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5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2 622 168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5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635 511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  <w:bookmarkEnd w:id="5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5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6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6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6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  <w:bookmarkEnd w:id="6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594 922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  <w:bookmarkEnd w:id="6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– коммунальное хозяйство</w:t>
            </w:r>
          </w:p>
          <w:bookmarkEnd w:id="6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6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6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6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6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7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7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  <w:bookmarkEnd w:id="7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7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 – кадастровых работ в связи с изменением границ района</w:t>
            </w:r>
          </w:p>
          <w:bookmarkEnd w:id="7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7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7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1 541 230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  <w:bookmarkEnd w:id="7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1 046 413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7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  <w:bookmarkEnd w:id="7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  <w:bookmarkEnd w:id="8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494 817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  <w:bookmarkEnd w:id="8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8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8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  <w:bookmarkEnd w:id="8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8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8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22/231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5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2017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39 797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15 853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15 646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0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