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5a968" w14:textId="665a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23 сессии Абайского районного маслихата Карагандинской области от 14 декабря 2017 года № 23/242. Зарегистрировано Департаментом юстиции Карагандинской области 25 декабря 2017 года № 4495.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Постановление),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района, подъемное пособие в сумме, равной семидесятикратному месячному расчетному показателю на момент подачи заявления.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района,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Государственному учреждению "Отдел экономики и финансов Абайского района", как уполномоченному органу по развитию сельских территорий, в соответствии с Постановлением принять меры по реализации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Контроль за исполнением решения возложить на постоянную комиссию по экономике, жилищно-коммунальному хозяйству и аграрным вопросам (Лозинский М.З.).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Панасиди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