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42fe" w14:textId="1574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23 сессии Абайского районного маслихата Карагандинской области от 14 декабря 2017 года № 23/236. Зарегистрировано Департаментом юстиции Карагандинской области 29 декабря 2017 года № 4525.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8 555 867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2 155 954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16 921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75 713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6 307 279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8 624 614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13 355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62 924 тысяч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76 279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55 392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55 392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77 273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29.11.2018 № 39/418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2018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объемы субвенций, передаваемых из районного бюджета в бюджеты городов районного значения, сел, поселков, сельских округов, в сумме 489 080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Абай – 340 008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Топар – 91 585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Южный – 17 226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Карабас – 19 980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Дубовскому сельскому округу – 20 281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2018 год предусмотрены целевые трансферты бюджетам городов районного значения, сел, поселков, сельских округов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городов районного значения, сел, поселков, сельских округов определяется на основании постановления акимата Абайского района.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2018 год гражданским служащим в области здравоохранения, социального обеспечения, образования, культуры, спорта и ветеринарии, работающим в сельской местности, финансируемых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Абайского района на 2018 год в сумме 20 000 тысяч тенге.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Утвердить в районном бюджете на 2018 год затраты по аппаратам акима города районного значения, села, поселка,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Утвердить в районном бюджете на 2018 год распределение трансфертов органам местного самоуправления между городами районного значения, селами, поселками, сельскими округами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29.11.2018 № 39/418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4"/>
        <w:gridCol w:w="3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2"/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8 555 867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2 155 954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6 307 279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6 307 279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8 624 614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3 537 179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3 103 506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- 55 392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30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4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1 606 655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483 964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511 410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297 963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0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5 605 071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3 633 700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3 032 665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2 931 649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2 805 897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5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9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011"/>
        <w:gridCol w:w="2132"/>
        <w:gridCol w:w="2132"/>
        <w:gridCol w:w="3695"/>
        <w:gridCol w:w="1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1"/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  <w:r>
              <w:br/>
            </w:r>
          </w:p>
        </w:tc>
      </w:tr>
    </w:tbl>
    <w:bookmarkStart w:name="z53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5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5 778 509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1 641 624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490 065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297 963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1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5 778 509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275 205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22 932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3 978 892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3 378 758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3 275 462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3 143 743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63 544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8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0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011"/>
        <w:gridCol w:w="2132"/>
        <w:gridCol w:w="2132"/>
        <w:gridCol w:w="3695"/>
        <w:gridCol w:w="1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2"/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  <w:r>
              <w:br/>
            </w:r>
          </w:p>
        </w:tc>
      </w:tr>
    </w:tbl>
    <w:bookmarkStart w:name="z75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2018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29.11.2018 № 39/418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0"/>
        <w:gridCol w:w="3850"/>
      </w:tblGrid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2 439 698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248 577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школ области к широкополосному доступу интернета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1 946 448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1 546 531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канализационных очистных сетей, канализационных очистных сооружений, канализационных насосных станций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326 671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399 917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  <w:r>
              <w:br/>
            </w:r>
          </w:p>
        </w:tc>
      </w:tr>
    </w:tbl>
    <w:bookmarkStart w:name="z79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из районного бюджета на 2018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29.11.2018 № 39/418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7"/>
        <w:gridCol w:w="3723"/>
      </w:tblGrid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  <w:r>
              <w:br/>
            </w:r>
          </w:p>
        </w:tc>
      </w:tr>
    </w:tbl>
    <w:bookmarkStart w:name="z8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  <w:r>
              <w:br/>
            </w:r>
          </w:p>
        </w:tc>
      </w:tr>
    </w:tbl>
    <w:bookmarkStart w:name="z8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2018 год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29.11.2018 № 39/418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3"/>
        <w:gridCol w:w="1467"/>
        <w:gridCol w:w="3606"/>
        <w:gridCol w:w="2095"/>
        <w:gridCol w:w="4007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бюджетных программ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 "Капитальные расходы государственного органа"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8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2018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10.05.2018 № 30/332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0"/>
        <w:gridCol w:w="8510"/>
      </w:tblGrid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