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538d" w14:textId="3b7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Актогайского районного маслихата от 21 декабря 2016 года № 89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Актогайского районного маслихата Карагандинской области от 14 апреля 2017 года № 110. Зарегистрировано Департаментом юстиции Карагандинской области 20 апреля 2017 года № 4224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Актогайского районного маслихата от 21 декабря 2016 года № 89 "О районном бюджете на 2017-2019 годы" (зарегистрировано в Реестре государственной регистрации нормативных правовых актов № 4071, опубликовано в газете "Тоқырауын тынысы" от 6 января 2017 года № 1 (7579),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5183609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1458419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- 4220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- 3716643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5244693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39156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57859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100240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100240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57859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61084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акимата Актогайского района на 2017 год в сумме 14000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72"/>
        <w:gridCol w:w="1148"/>
        <w:gridCol w:w="1148"/>
        <w:gridCol w:w="6224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6"/>
        <w:gridCol w:w="3784"/>
      </w:tblGrid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по вакцинации, транспортировке и хранению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 и переподготовка учителей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и проведение ремонтов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89</w:t>
            </w:r>
          </w:p>
        </w:tc>
      </w:tr>
    </w:tbl>
    <w:bookmarkStart w:name="z3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Нуркен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Караменде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Айыртас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Сарытерек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Торангалык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Кусак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Ортадересин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Нуркен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Караменде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Айыртас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Сарытерек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Торангалык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Кусак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Ортадересин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Нуркен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Караменде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Айыртас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Сарытерек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Торангалык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Кусак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Ортадересин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Нуркен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Караменде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Айыртас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Сарытерек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Торангалык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Кусак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Ортадересин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Нуркен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Караменде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Шабанбай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Айыртас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Сарытерек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Торангалык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Кусак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Шашубай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Кызыларай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Кежек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Ортадересин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Жидебай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