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89be" w14:textId="5828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21 июня 2017 года № 23/01. Зарегистрировано Департаментом юстиции Карагандинской области 29 июня 2017 года № 4289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 А.Аманжолову.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23/01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Актогайского района,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838"/>
        <w:gridCol w:w="2032"/>
        <w:gridCol w:w="964"/>
        <w:gridCol w:w="1502"/>
      </w:tblGrid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(с пришкольным интернатом) поселка Сарышаган" Отдела образования Актогайского района, Акимата Актогайского района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районная больница Актогайского района" управления здравоохранения Карагандинской области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"Актогайский культурно-досуговый центр" акимата Актогайского района отдела культуры и развития языков Актогайского района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