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55e3" w14:textId="eda5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Актогайского районного маслихата Карагандинской области от 19 сентября 2017 года № 145. Зарегистрировано Департаментом юстиции Карагандинской области 9 октября 2017 года № 4370. Утратило силу решением Актогайского районного маслихата Карагандинской области от 30 декабря 2020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30.12.2020 № 470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№2629, опубликовано в газете "Тоқырауын тынысы" от 20 мая 2014 года № 21 (7441), 21 июля 2014 года в информационно-правовой системе "Әділет"),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утвержденные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Мангишев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обязанность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"Актогайский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Бекишева К.С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сентябрь 2017 год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