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f8d9" w14:textId="ec5f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9 сессии Актогайского районного маслихата от 21 декабря 2016 года № 89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16 сессии Актогайского районного маслихата Карагандинской области от 11 октября 2017 года № 152. Зарегистрировано Департаментом юстиции Карагандинской области 17 октября 2017 года № 4386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9 сессии Актогайского районного маслихата от 21 декабря 2016 года № 89 "О районном бюджете на 2017-2019 годы" (зарегистрировано в Реестре государственной регистрации нормативных правовых актов № 4071, опубликовано в газете "Тоқырауын тынысы" от 6 января 2017 года № 1 (7579), в Эталонном контрольном банке нормативных правовых актов Республики Казахстан в электронном виде от 13 января 2017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2, 3, 4, 5, 6, 7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5255046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1457078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- 4201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- 3788080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5313572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39156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57859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18703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97682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97682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57859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21261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61084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Е.Отыншин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2017 года № 152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№ 89 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5255046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1457078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3788080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ІІ.ЗАТРАТЫ: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5313572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2973162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17"/>
        <w:gridCol w:w="2084"/>
        <w:gridCol w:w="1343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"/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54"/>
        <w:gridCol w:w="1054"/>
        <w:gridCol w:w="1054"/>
        <w:gridCol w:w="4304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-97682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97682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2017 года № 152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№ 89 </w:t>
            </w:r>
          </w:p>
        </w:tc>
      </w:tr>
    </w:tbl>
    <w:bookmarkStart w:name="z29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2017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3"/>
        <w:gridCol w:w="3847"/>
      </w:tblGrid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27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1539031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7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7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8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1,273,836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8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57,859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</w:t>
            </w:r>
          </w:p>
          <w:bookmarkEnd w:id="28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207336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республиканского бюджета:</w:t>
            </w:r>
          </w:p>
          <w:bookmarkEnd w:id="28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28,909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  <w:bookmarkEnd w:id="28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8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28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1,845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28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12,231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областного бюджета:</w:t>
            </w:r>
          </w:p>
          <w:bookmarkEnd w:id="28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178,427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  <w:bookmarkEnd w:id="29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</w:p>
          <w:bookmarkEnd w:id="29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15,157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  <w:bookmarkEnd w:id="29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9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9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37,419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  <w:bookmarkEnd w:id="29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9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43,906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29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22,837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ремонт объектов образование</w:t>
            </w:r>
          </w:p>
          <w:bookmarkEnd w:id="29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8484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ремонт объектов коммунально-инженерной инфраструктуры и благоустройство сельских населенных пунктов</w:t>
            </w:r>
          </w:p>
          <w:bookmarkEnd w:id="30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</w:t>
            </w:r>
          </w:p>
          <w:bookmarkEnd w:id="30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1,273,836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республиканского бюджета:</w:t>
            </w:r>
          </w:p>
          <w:bookmarkEnd w:id="30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1,169,824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30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537,298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30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632,526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областного бюджета:</w:t>
            </w:r>
          </w:p>
          <w:bookmarkEnd w:id="30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104,012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30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104,012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кредиты:</w:t>
            </w:r>
          </w:p>
          <w:bookmarkEnd w:id="30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57,859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30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 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33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2017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1"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350918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274524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68910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