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46ba" w14:textId="7824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Бухар-Жырауского района Карагандинской области от 2 мая 2017 года № 4-р. Зарегистрировано Департаментом юстиции Карагандинской области 2 мая 2017 года № 4246. Утратило силу решением акима Бухар-Жырауского района Карагандинской области от 16 апреля 2019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Бухар-Жырауского района Карагандинской области от 16.04.2019 № 1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в Шешенкаринском, Кокпектинском, Петровском, Уштобинском, Ростовском, Самаркандском, Гагаринском, Актобинском, Каражарском, Кызылкаинском сельских округах, сельском округе Тузды, селе Жанаталап, поселках Ботакара и Габидена Мустафина Бухар – Жырауского района Карагандинской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Бухар – Жырауского района Сатаева Сапара Каиркеновича и поручить провести соответствующие мероприятия, вытекающие из данного решения.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