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5095" w14:textId="ddd5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Бухар-Жырауского районного маслихата от 23 декабря 2016 года № 7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16 сессии Бухар-Жырауского районного маслихата Карагандинской области от 11 июля 2017 года № 4. Зарегистрировано Департаментом юстиции Карагандинской области 20 июля 2017 года № 4316. Срок действия решения - до 1 января 2018 года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10 сессии Бухар-Жырауского районного маслихата от 23 декабря 2016 года № 7 "О районном бюджете на 2017-2019 годы" (зарегистрировано в Реестре государственной регистрации нормативных правовых актов за № 4091, опубликовано в районной газете "Бұқар жырау жаршысы" № 3 от 21 января 2017 года, в Эталонном контрольном банке нормативных правовых актов Республики Казахстан в электронном виде 26 января 2017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7 477 781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1 714 579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14 574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24 211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5 724 417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7 628 861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53 658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85 088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31 430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204 738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204 738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85 088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31 431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151 081 тысяч тенге.";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2017 год нормативы распределения доходов в бюджет района в следующих размерах: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индивидуальному подоходному налогу – 50 процентов;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65 процентов.";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Бухар-Жырауского района на 2017 год в размере 35 735 тысяч тенге.";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полномочия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Жанбырбаев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2017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0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7 477 781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1 714 579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5 724 417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5 724 417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65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7 628 861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696 193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4 333 060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3 597 040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3 522 444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3 377 674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и энергетика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теплоэнергетической системы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.Чистое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60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31 430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905"/>
        <w:gridCol w:w="1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8"/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75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0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-204 738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2017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29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2017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813"/>
        <w:gridCol w:w="24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8"/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846 741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Республики Казахстан на 2012-2018 годы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1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кругов, поселков, сел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 города областного значения 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дорого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2017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№7</w:t>
            </w:r>
          </w:p>
        </w:tc>
      </w:tr>
    </w:tbl>
    <w:bookmarkStart w:name="z349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2017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2814"/>
        <w:gridCol w:w="2092"/>
        <w:gridCol w:w="2093"/>
        <w:gridCol w:w="18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9"/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822 058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565 901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565 901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565 901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424 871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поселка Кушокы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Акоре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Ботакара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555"/>
        <w:gridCol w:w="1170"/>
        <w:gridCol w:w="1171"/>
        <w:gridCol w:w="3026"/>
        <w:gridCol w:w="1634"/>
        <w:gridCol w:w="1941"/>
        <w:gridCol w:w="1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Жанаталап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6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Петровского сельского округа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8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Уштобинского сельского округа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9"/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2017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692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2017 год</w:t>
      </w:r>
    </w:p>
    <w:bookmarkEnd w:id="6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3146"/>
        <w:gridCol w:w="6619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80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1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141 388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3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4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5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поселка Кушокы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6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7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Акоре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8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9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0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91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Ботакара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2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3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4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5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96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7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8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99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00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Жанаталап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01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02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03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Петровского сельского округа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04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05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06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07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08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09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10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Уштобинского сельского округа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11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12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