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02b9" w14:textId="6400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Бухар-Жырауского районного маслихата от 23 декабря 2016 года № 7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18 сессии Бухар-Жырауского районного маслихата Карагандинской области от 10 октября 2017 года № 4. Зарегистрировано Департаментом юстиции Карагандинской области 13 октября 2017 года № 4376. Срок действия решения - до 1 января 2018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10 сессии Бухар-Жырауского районного маслихата от 23 декабря 2016 года №7 "О районном бюджете на 2017-2019 годы" (зарегистрировано в Реестре государственной регистрации нормативных правовых актов за №4091, опубликовано в районной газете "Бұқар жырау жаршысы" №3 от 21 января 2017 года, в Эталонном контрольном банке нормативных правовых актов Республики Казахстан в электронном виде 26 января 2017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7 517 020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1 714 579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14 778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24 211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5 763 452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7 668 100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50 870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85 088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34 218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201 950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201 950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85 088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34 219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151 081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4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7 517 020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1 714 579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5 763 452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5 763 452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4 363 760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3 560 683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3 415 913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недрапользование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и энергетика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системы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.Чистое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60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34 218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905"/>
        <w:gridCol w:w="1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8"/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75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0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-201 950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29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2017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813"/>
        <w:gridCol w:w="24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8"/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Республики Казахстан на 2012-2018 годы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2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кругов, поселков, сел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 города областного значения 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октября 2017 года № 4</w:t>
      </w:r>
    </w:p>
    <w:bookmarkEnd w:id="345"/>
    <w:bookmarkStart w:name="z35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декабря 2016 года № 7</w:t>
      </w:r>
    </w:p>
    <w:bookmarkEnd w:id="346"/>
    <w:bookmarkStart w:name="z358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2017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2814"/>
        <w:gridCol w:w="2092"/>
        <w:gridCol w:w="2093"/>
        <w:gridCol w:w="18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8"/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поселка Ботакара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Габидена Мустафина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918 066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157 768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568 490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568 490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568 490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424 907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143 583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поселка Кушокы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Акоре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Акбельского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Кызылкаинского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Ботакара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555"/>
        <w:gridCol w:w="1170"/>
        <w:gridCol w:w="1171"/>
        <w:gridCol w:w="3026"/>
        <w:gridCol w:w="1634"/>
        <w:gridCol w:w="1941"/>
        <w:gridCol w:w="1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Дубовского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Доскейского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Каракудук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Корнеевского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Жанаталап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Тузды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Новоузенского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0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Самаркандского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Суыксу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Тогызкудукского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Умуткерского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Уштобинского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8"/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Шешенкаринского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734" w:id="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2017 год</w:t>
      </w:r>
    </w:p>
    <w:bookmarkEnd w:id="7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3146"/>
        <w:gridCol w:w="6619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22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3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141 388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5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6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7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поселка Кушокы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8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9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Акоре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0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1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2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33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4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35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6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7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8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9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0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41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42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Жанаталап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43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44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45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Петровского сельского округа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46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47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48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49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50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51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52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Уштобинского сельского округа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53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54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