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c8e3" w14:textId="303c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18 сессии Бухар-Жырауского районного маслихата Карагандинской области от 10 октября 2017 года № 5. Зарегистрировано Департаментом юстиции Карагандинской области 19 октября 2017 года № 4398. Утратило силу решением Бухар-Жырауского районного маслихата Карагандинской области от 7 февраля 2024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Бухар-Жырауского районного маслихата Карагандинской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Бухар-Жырауского районного маслихата от 28 февраля 2014 года №4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актов за № 2571, опубликовано в информационно-правовой системе "Әділет" 7 апреля 2014 года, в районной газете "Бұқар жырау жаршысы" от 13 апреля 2014 года №14) следующее изменение: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Бухар-Жырауского района, утвержденных указанным решением: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"26-2. Социальный контракт активизации семьи заключается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формам</w:t>
      </w:r>
      <w:r>
        <w:rPr>
          <w:rFonts w:ascii="Times New Roman"/>
          <w:b w:val="false"/>
          <w:i w:val="false"/>
          <w:color w:val="000000"/>
          <w:sz w:val="28"/>
        </w:rPr>
        <w:t>, утвержденным приказом исполняющего обязанности Министра труда и социальной защиты населения Республики Казахстан от 17 марта 2017 года № 37 "Об утверждении форм документов для участия в проекте "Өрлеу" (зарегистрировано в Реестре государственной регистрации нормативных правовых актов за № 15016).".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