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adc7" w14:textId="ae4a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23 декабря 2016 года № 7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19 сессии Бухар-Жырауского районного маслихата Карагандинской области от 5 декабря 2017 года № 4. Зарегистрировано Департаментом юстиции Карагандинской области 8 декабря 2017 года № 4470.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10 сессии Бухар-Жырауского районного маслихата от 23 декабря 2016 года №7 "О районном бюджете на 2017-2019 годы" (зарегистрировано в Реестре государственной регистрации нормативных правовых актов за №4091, опубликовано в районной газете "Бұқар жырау жаршысы" №3 от 21 января 2017 года, в Эталонном контрольном банке нормативных правовых актов Республики Казахстан в электронном виде 26 января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7 529 010 тысяч тенге, в том числе по: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1 760 664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8 836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34 111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5 725 399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7 680 090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50 613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85 088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34 475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201 693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201 693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85 088 тысяч тенге;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34 476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151 081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Бухар-Жырауского района на 2017 год в размере 36 072 тысяч тенге.";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6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7 680 090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.Чистое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69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905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4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9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-201 693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30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2017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813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7"/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3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 города областного значения 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367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2017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2814"/>
        <w:gridCol w:w="2092"/>
        <w:gridCol w:w="2093"/>
        <w:gridCol w:w="1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5"/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 Ботакара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Габидена Мустафина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162 082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570 069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426 515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 Кушокы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Акоре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Акбельского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Кызылкаинского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Ботакара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55"/>
        <w:gridCol w:w="1170"/>
        <w:gridCol w:w="1171"/>
        <w:gridCol w:w="3026"/>
        <w:gridCol w:w="1634"/>
        <w:gridCol w:w="1941"/>
        <w:gridCol w:w="1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Дубовского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Доскейского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Каракудук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Жанаталап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Новоузенского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Самаркандского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Суыксу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Тогызкудукского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Умуткерского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Уштобинского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5"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743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2017 год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6"/>
        <w:gridCol w:w="3036"/>
        <w:gridCol w:w="6818"/>
      </w:tblGrid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9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0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153 888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2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3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4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Кушокы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5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6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7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593,9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8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9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2 597,3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0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1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2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3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4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5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6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7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8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9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0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51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4 992,7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52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Петровского сельского округа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53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54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8 942,9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55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56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57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58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1 018,1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59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Уштобинского сельского округа 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19 331,4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60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5 673,4</w:t>
            </w:r>
          </w:p>
        </w:tc>
      </w:tr>
      <w:tr>
        <w:trPr>
          <w:trHeight w:val="30" w:hRule="atLeast"/>
        </w:trPr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61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