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0539" w14:textId="04b0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Бухар-Жырауского районного маслихата Карагандинской области от 22 декабря 2017 года № 6. Зарегистрировано Департаментом юстиции Карагандинской области 29 декабря 2017 года № 4526.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8 589 350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1 644 204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12 711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26 590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6 905 845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8 769 814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96 419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133 786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37 367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276 883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276 883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133 786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180 464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 - Жырауского районного маслихата Карагандинской области от 19.12.2018 № 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доходов в бюджет района в следующих размерах: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24 процента;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 субвенции, передаваемой из областного бюджета в сумме 5 410 552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субвенций, передаваемых из районного бюджета в бюджеты поселков, сельских округов, в сумме 489 191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Ботакара – 113 902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Габидена Мустафина – 66 592 тысяч тенге;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Кушокы – 36 411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Доскейскому сельскому округу – 79 877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сельскому округу – 20 536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Корнеевскому сельскому округу – 18 542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Петровскому сельскому округу – 19 150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Баймырза – 54 394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Ростовскому сельскому округу – 29 044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Уштобинскому сельскому округу – 50 743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Бухар-Жырауского района на 2018 год в размере 34 309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2018 год специалистам в области здравоохранения, социального обеспечения, образования, культуры, спорта и ветеринарии,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районного бюджета по селам, поселкам, сельским округами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трансфертов органам местного самоуправления между селами, поселками, сельскими округами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 - Жырауского районного маслихата Карагандинской области от 19.12.2018 № 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  <w:r>
              <w:br/>
            </w:r>
          </w:p>
        </w:tc>
      </w:tr>
    </w:tbl>
    <w:bookmarkStart w:name="z30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  <w:r>
              <w:br/>
            </w:r>
          </w:p>
        </w:tc>
      </w:tr>
    </w:tbl>
    <w:bookmarkStart w:name="z54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7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  <w:r>
              <w:br/>
            </w:r>
          </w:p>
        </w:tc>
      </w:tr>
    </w:tbl>
    <w:bookmarkStart w:name="z77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2018 год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 - Жырауского районного маслихата Карагандинской области от 19.12.2018 № 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 города областного значения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  <w:r>
              <w:br/>
            </w:r>
          </w:p>
        </w:tc>
      </w:tr>
    </w:tbl>
    <w:bookmarkStart w:name="z825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  <w:r>
              <w:br/>
            </w:r>
          </w:p>
        </w:tc>
      </w:tr>
    </w:tbl>
    <w:bookmarkStart w:name="z837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2018 год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 - Жырауского районного маслихата Карагандинской области от 19.12.2018 № 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  <w:r>
              <w:br/>
            </w:r>
          </w:p>
        </w:tc>
      </w:tr>
    </w:tbl>
    <w:bookmarkStart w:name="z1035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2018 год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 - Жырауского районного маслихата Карагандинской области от 19.12.2018 № 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