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cfe2" w14:textId="dd0c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Каракудук Бухар-Жырауского района Карагандинской области от 28 декабря 2017 года № 1-р. Зарегистрировано Департаментом юстиции Карагандинской области 29 декабря 2017 года № 4515. Утратило силу решением акима села Каракудук Бухар-Жырауского района Карагандинской области от 29 мая 2018 года № 1-р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Каракудук Бухар-Жырауского района Карагандинской области от 29.05.2018 № 1-р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руководителя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от 13 декабря 2017 года №06-3-02-33/560, аким села Каракудук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связи с возникновением заболевания эпизоотического лимфангоита среди лошадей, установить карантин на территории села Каракудук Бухар-Жырауского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Государственному учреждению "Отдел ветеринарии Бухар–Жырауского района" в целях недопущения распространения заразного заболевания животных, достижения ветеринарно–санитарного благополучия в эпизоотическом очаге и неблагополучном пункте провести необходимые ветеринарные мероприятия,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Рекомендовать руководителю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Садирову Ерболу Омарбаевичу (по согласованию) обеспечить выполнение мероприятий по карантину, предусмотренных статьей 26 Закона Республики Казахстан от 10 июля 2002 года "О ветеринарии".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оставляю за собой.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решение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села Каракудук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Дюсембекова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СОГЛАСОВАНО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"Бухар-Жырауская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2017 год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