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3acad" w14:textId="1c3ac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единого организатора государственных закупок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Жанааркинского района Карагандинской области от 30 января 2017 года № 06/01. Зарегистрировано Департаментом юстиции Карагандинской области 7 февраля 2017 года № 4140. Утратило силу постановлением акимата Жанааркинского района Карагандинской области от 11 апреля 2019 года № 27/02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Жанааркинского района Карагандинской области от 11.04.2019 № 27/02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от 4 декабря 2015 года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закупках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11 декабря 2015 года № 648 "Об утверждении Правил осуществления государственных закупок", акимат Жанааркинского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государственное учреждение "Отдел государственных активов и закупок Жанааркинского района" единым организатором государственных закупок.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перечень работ и услуг, по которым организация и проведение государственных закупок осуществляется единым организатором государственных закупок,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06/01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работ и услуг, по которым организация и проведение государственных закупок осуществляется единым организатором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Жанааркинского района Карагандинской области от 26.01.2018 </w:t>
      </w:r>
      <w:r>
        <w:rPr>
          <w:rFonts w:ascii="Times New Roman"/>
          <w:b w:val="false"/>
          <w:i w:val="false"/>
          <w:color w:val="ff0000"/>
          <w:sz w:val="28"/>
        </w:rPr>
        <w:t>№ 06/01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1"/>
        <w:gridCol w:w="9899"/>
      </w:tblGrid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"/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Работы: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8"/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новых, капитальный ремонт и реконструкция имеющихся объектов в рамках бюджетных программ развития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  <w:bookmarkEnd w:id="9"/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капитальный, средний и ямочный ремонт автомобильных дорог районного значения 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  <w:bookmarkEnd w:id="10"/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зимнее и летнее содержание автомобильных дорог районного значения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  <w:bookmarkEnd w:id="11"/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либо корректировка имеющейся проектно-сметной документации на строительство и реконструкцию объектов в рамках бюджетных программ развития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  <w:bookmarkEnd w:id="12"/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либо корректировка имеющейся проектно-сметной документации на капитальный и средний ремонт автомобильных дорог районного значения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</w:t>
            </w:r>
          </w:p>
          <w:bookmarkEnd w:id="13"/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средний и текущий ремонт зданий, помещений, сооружений, находящихся в коммунальной собственности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</w:t>
            </w:r>
          </w:p>
          <w:bookmarkEnd w:id="14"/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по благоустройству 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</w:t>
            </w:r>
          </w:p>
          <w:bookmarkEnd w:id="15"/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корректировка схемы развития застройки населенных пунктов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"/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Услуги: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  <w:bookmarkEnd w:id="17"/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инжиниринговых услуг по ведению технического надзора от имени заказчика при строительстве и реконструкции объектов в рамках бюджетных программ развития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  <w:bookmarkEnd w:id="18"/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инжиниринговых услуг по ведению технического надзора от имени заказчика при проведении капитального и среднего ремонта автомобильных дорог районного значения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  <w:bookmarkEnd w:id="19"/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проведению государственной информационной политики через газеты и журналы по освещению деятельности акимата Жанааркинского района и социально-экономической общественно-политической жизни республики, области и района в целом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  <w:bookmarkEnd w:id="20"/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проведению государственной информационной политики через телевидение по освещению деятельности акимата Жанааркинского района и социально-экономической общественно-политической жизни республики, области и района в целом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  <w:bookmarkEnd w:id="21"/>
        </w:tc>
        <w:tc>
          <w:tcPr>
            <w:tcW w:w="9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услуги по проведению комплексных мероприятий по профилактике религиозного экстремизма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