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d1c62" w14:textId="e6d1c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Жанааркинского района от 30 ноября 2011 года № 4 "Об образовании избирательных участков по Жанааркинскому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Жанааркинского района Карагандинской области от 19 января 2017 года № 1. Зарегистрировано Департаментом юстиции Карагандинской области 15 февраля 2017 года № 4150. Утратило силу решением акима Жанааркинского района Карагандинской области от 18 января 2019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Жанааркинского района Карагандинской области от 18.01.2019 № 6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1, 2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 Жанааркинского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Жанааркинского района от 30 ноября 2011 года № 4 "Об образовании избирательных участков по Жанааркинскому району" (зарегистрировано в Реестре государственной регистрации нормативных правовых актов за № 8-12-120, опубликовано в газете "Жаңаарқа" от 24 декабря 2011 года № 56-57 (9475) 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Жанааркинского района Кожукаева Каната Шубаевича.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от 19 января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от 30 ноября 2011 года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Жанааркинскому району: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568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Атасу, улица А.Оспановой, 43, здание общеобразовательной школы имени Б.Амалбекова.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І-Иртышский квартал дома с № 1 по № 18; улица Б.Кужикенова дома с № 1 по № 18; улица Жамбыла дома с № 1 по № 38; ул. Ж.Садвакасова дома с № 1 по № 55; улица Сары Тока дома с № 1 по № 44; квартал имени Ж.Дуйсенова дома с № 1 по № 9; улица А.Оспановой дома с № 1 по № 41; улица Ж.Садыкбекова дома с № 1 по № 54; улица А.Сейдимбека дома с № 1 по № 30; улица Атасуйская дома с № 1 по № 49; улица К.Абжанова дома с № 1 по № 30.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569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Атасу, проспект С.Сейфуллина, 13, здание культурно-досугового центра.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улицы У.Абжанова дома с № 1 по № 7; улица К.Асанова дома с № 1 по № 14; улица Жамбыла дома с № 39 по № 132; улица Б.Кужикенова дома с № 19 по № 49; улица Ж.Садвакасова дома с № 56 по № 118а; улица Сарысуйская дома с № 1 по № 105; улица Дружбы дома с № 1 по № 92; улица Б.Майлина дома с № 1 по № 64.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570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Атасу, улица А.Сейдимбека, 60, здание опорной школы (ресурсного центра) на базе "Общеобразовательной школы имени О.Жумабекова".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А.Оспановой дома с № 42 по № 87; улица А.Сейдимбека дома с № 31 по № 123; улица К.Абжанова дома с № 31 по № 154; улица Балабаксы дома с № 1 по № 137.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571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Атасу, проспект С.Сейфуллина, 23, здание районной библиотеки имени С.Сейфуллина.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Лесхозная дома с № 1 по № 26; проспект Тәуелсіздік дома с № 1 по № 63; улица Н.Ахметжанова дома с №1 по № 55; улица Ш.Уалиханова дома с № 1 по № 63; проспект С.Сейфуллина дома с № 1 по № 36; улица Интернациональная дома с №1 по № 29; улица Палуан Мухаметжана дома с №1 по № 46; переулок Мира дома с № 1 по № 14; улица В.Трутько дома с №1 по № 26; улица Пушкина дома с № 1 по № 35; улица Парковая дома с №1 по № 43.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572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Атасу, улица Абая, 23, здание общеобразовательной школы имени С.Сейфуллина.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А.Даулетбекова дома с №1 по № 113; улица Ералиева дома с № 1 по № 36; улица Абая дома с № 1 по № 77; улица Байдалы би дома с №1 по № 34; проспект С.Сейфуллина дома с № 37 по № 92; улица А.Байбосынова дома с № 1 по № 35; улица Аралбай батыра дома с № 1 по №32;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573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Атасу, улица Т.Смайлова 39, здание локомотивного депо.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Т.Смайлова дома с № 1 по № 39; улица Байгозы батыра дома с № 1 по № 133; улица Н.Абдирова дома с № 1 по № 53; улица И.Туткабекова дома с № 1 по № 40; Транспортный квартал дома с № 1 по №14; ІІ-Иртышский квартал дома с № 1 по № 10; улица Шон Тельгозы дома с № 1 по № 73; улица Нияз Батыра дома с № 1 по № 84.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574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Кызылжар, улица 40 лет Победы 1, здание клуба.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поселок Кызылжар, разъезды № 263, № 280 километры .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575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М.Жумажанова, улица С.Сейфуллина 21, здание общеобразовательной школы.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селы М. Жумажанова, Куйгенбаз, улица Орманбаева дома с № 1 по № 106 поселка Атасу.</w:t>
      </w:r>
    </w:p>
    <w:bookmarkEnd w:id="28"/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576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станция Байгул, улица Байгул 6, здание начальной школы.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станция Байгул, разъезд № 40 километр.</w:t>
      </w:r>
    </w:p>
    <w:bookmarkEnd w:id="31"/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577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Актасты, улица Бейбітшілік 13, здание сельского клуба.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село Актасты, дома бывшего совхоза № 1.</w:t>
      </w:r>
    </w:p>
    <w:bookmarkEnd w:id="34"/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578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Актубек, улица Байтерек 1, здание сельского клуба.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селы Актубек, Сарысу.</w:t>
      </w:r>
    </w:p>
    <w:bookmarkEnd w:id="37"/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579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Оркендеу, улица Мектеп 1, здание бывшей начальной школы.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село Оркендеу.</w:t>
      </w:r>
    </w:p>
    <w:bookmarkEnd w:id="40"/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580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станция Манадырь, улица Тың 58, здание основной средней школы № 144.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станция Манадырь, разъезды № 152, № 163 километры.</w:t>
      </w:r>
    </w:p>
    <w:bookmarkEnd w:id="43"/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581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станция Атасу, улица Бейбітшілік 50, здание основной средней школы № 135.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станция Атасу, разъезд № 128 километр.</w:t>
      </w:r>
    </w:p>
    <w:bookmarkEnd w:id="46"/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582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Айнабулак, улица Достық 7, здание сельского клуба.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селы Айнабулак, Белкараган.</w:t>
      </w:r>
    </w:p>
    <w:bookmarkEnd w:id="49"/>
    <w:bookmarkStart w:name="z5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583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Актау, улица Тәуелсіздік 1, здание общеобразовательной школы.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селы Актау, Кылыш, Айшырак.</w:t>
      </w:r>
    </w:p>
    <w:bookmarkEnd w:id="52"/>
    <w:bookmarkStart w:name="z6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584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Бидаик, улица Тәуелсіздік 15, здание сельского клуба.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селы Бидаик, Карамола, разъезд 69 километр.</w:t>
      </w:r>
    </w:p>
    <w:bookmarkEnd w:id="55"/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585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Актайлак, улица Уландар 2, здание основной средней школы.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село Актайлак.</w:t>
      </w:r>
    </w:p>
    <w:bookmarkEnd w:id="58"/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586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Атасу, улица Достық 1, здание сельского клуба.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село Атасу, разъезды № 105, № 117 километры.</w:t>
      </w:r>
    </w:p>
    <w:bookmarkEnd w:id="61"/>
    <w:bookmarkStart w:name="z7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587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Талдыбулак, улица Бейбітшілік 39, здание сельского клуба.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село Талдыбулак.</w:t>
      </w:r>
    </w:p>
    <w:bookmarkEnd w:id="64"/>
    <w:bookmarkStart w:name="z7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588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Ералиев, улица Орталық 13, здание сельского клуба.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селы Ералиев, Аралтобе, Кезен.</w:t>
      </w:r>
    </w:p>
    <w:bookmarkEnd w:id="67"/>
    <w:bookmarkStart w:name="z7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589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разъезд № 189 километр, здание основной средней школы № 140.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разъезд № 201 километр, станция Жомарт, разъезд № 189 километр, село Акбастау.</w:t>
      </w:r>
    </w:p>
    <w:bookmarkEnd w:id="70"/>
    <w:bookmarkStart w:name="z7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590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Ынталы, улица Толебай сал 1, здание сельского клуба.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селы Ынталы, Жартас, лесхоз Караагаш.</w:t>
      </w:r>
    </w:p>
    <w:bookmarkEnd w:id="73"/>
    <w:bookmarkStart w:name="z8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591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Ынтымак, улица Саябақ 15, здание сельского клуба.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селы Ынтымак, Бестоган, Кызылагаш.</w:t>
      </w:r>
    </w:p>
    <w:bookmarkEnd w:id="76"/>
    <w:bookmarkStart w:name="z8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592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Жанаталап, здание бывшей начальной школы.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Жанаталап.</w:t>
      </w:r>
    </w:p>
    <w:bookmarkEnd w:id="79"/>
    <w:bookmarkStart w:name="z88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593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Алгабас, здание бывшей начальной школы.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Алгабас.</w:t>
      </w:r>
    </w:p>
    <w:bookmarkEnd w:id="82"/>
    <w:bookmarkStart w:name="z9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594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Тугускен, улица имени Ы.Жумабекова 49, здание сельского клуба.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село Тугускен, разъезды № 214, № 239 километры.</w:t>
      </w:r>
    </w:p>
    <w:bookmarkEnd w:id="85"/>
    <w:bookmarkStart w:name="z9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595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Кенжебай-Самай, здание основной средней школы.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село Кенжебай-Самай.</w:t>
      </w:r>
    </w:p>
    <w:bookmarkEnd w:id="88"/>
    <w:bookmarkStart w:name="z9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596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Орынбай, улица Мектеп 7, здание сельского клуба.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селы Орынбай, Акшагат, Бидаик-2.</w:t>
      </w:r>
    </w:p>
    <w:bookmarkEnd w:id="9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