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12a77" w14:textId="b812a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трудоустройства лиц, освобожденных из мест лишения свободы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Жанааркинского района Карагандинской области от 4 апреля 2017 года № 23/02. Зарегистрировано Департаментом юстиции Карагандинской области 18 апреля 2017 года № 4219. Утратило силу постановлением акимата Жанааркинского района Карагандинской области от 27 октября 2017 года № 106/05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Жанааркинского района Карагандинской области от 27.10.2017 № 106/05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Уголовно-исполнительного кодекса Республики Казахстан от 5 июля 2014 года,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акимат Жанааркинского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квоту рабочих мест для трудоустройства лиц, освобожденных из мест лишения свободы в организациях Жанааркинского района в размере одного процента от общей численности рабочих мест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Кожыкаева Каната Шубаевича.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апреля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23/02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для которых устанавливается квота</w:t>
      </w:r>
      <w:r>
        <w:br/>
      </w:r>
      <w:r>
        <w:rPr>
          <w:rFonts w:ascii="Times New Roman"/>
          <w:b/>
          <w:i w:val="false"/>
          <w:color w:val="000000"/>
        </w:rPr>
        <w:t>рабочих мест для трудоустройства лиц, освобожденных из мест лишения свободы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7"/>
        <w:gridCol w:w="2869"/>
        <w:gridCol w:w="1743"/>
        <w:gridCol w:w="3123"/>
        <w:gridCol w:w="3508"/>
      </w:tblGrid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5"/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 (человек)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(% от списочной численности работников)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для трудоустройства лиц освобожденных из мест лишения свободы (человек)</w:t>
            </w:r>
          </w:p>
        </w:tc>
      </w:tr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6"/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"Центральная районная больница" Жанааркинского района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7"/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"Тазасу"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8"/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"Жанаарка-жылу"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9"/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"Племенной завод "Женис"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