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a770" w14:textId="558a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21 декабря 2016 года № 8/64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 сессии Жанааркинского районного маслихата Карагандинской области от 4 июля 2017 года № 15/122. Зарегистрировано Департаментом юстиции Карагандинской области 17 июля 2017 года № 4310.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Жанааркинского районного маслихата от 21 декабря 2016 года № 8/64 "О районном бюджете на 2017-2019 годы" (зарегистрировано в Реестре государственной регистрации нормативных правовых актов за № 4103, опубликовано в газете "Жаңаарқа" от 21 января 2017 года № 3-4 (9793), в Эталонном контрольном банке нормативных правовых актов Республики Казахстан в электронном виде 03 февраля 2017 года),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2017-2019 годы согласно приложениям 1, 2, 3 соответственно, в том числе: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утвердить бюджет района на 2017 год согласно приложению 1 в следующих объемах: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4 727 790 тысяч тенге: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990 834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10 650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20 279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3 706 027 тысяч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4 765 803 тысяч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61 480 тысяч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81 684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20 204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99 493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99 493 тысяч тенге: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81 684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20 205 тысяч тенге;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38 014 тысяч тенге.";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ХV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Жуанышбаев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04 июля 2017 года №15/122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04 июля 2017 года № 15/122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318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2017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04 июля 2017 года № 15/122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339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2017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04 июля 2017 года № 15/122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№8/64</w:t>
            </w:r>
          </w:p>
        </w:tc>
      </w:tr>
    </w:tbl>
    <w:bookmarkStart w:name="z352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выделенные Жанааркинскому району на 2017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757 388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квалификации и переподготовку учителей школ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объектов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интернет-связи для ветеринарных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доучивание направленных на профессиональную подготовку по Дорожной карте занятости 2020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кабинетов химии, биологии, физики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приобретение инженерно-коммуникационной инфраструктуры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04 июля 2017 года № 15/122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387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поселка, сельского округа на 2017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04 июля 2017 года № 15/122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406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акимов поселков, сельских округов на 2017 год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