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c995" w14:textId="72cc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21 декабря 2016 года № 8/64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Жанааркинского районного маслихата Карагандинской области от 6 декабря 2017 года № 20/153. Зарегистрировано Департаментом юстиции Карагандинской области 12 декабря 2017 года № 4476.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21 декабря 2016 года №8/64 "О районном бюджете на 2017-2019 годы" (зарегистрировано в Реестре государственной регистрации нормативных правовых актов за №4103, опубликовано в газете "Жаңаарқа" от 21 января 2017 года №3-4 (9793), в Эталонном контрольном банке нормативных правовых актов Республики Казахстан в электронном виде 03 февраля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2, 3 соответственно, в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района на 2017 год согласно приложению 1 в следующих объемах: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4 588 149 тысяч тенге: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994 224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6 176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21 391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3 566 358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4 626 938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61 480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81 684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20 204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100 269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100 269 тысяч тенге: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81 684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20 890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39 475 тысяч тенге.";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 внеочередной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декабря 2017 года №20/153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изменениями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декабря 2017 года № 20/153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8/64</w:t>
            </w:r>
          </w:p>
        </w:tc>
      </w:tr>
    </w:tbl>
    <w:bookmarkStart w:name="z322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2017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декабря 2017 года №20/153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№8/64</w:t>
            </w:r>
          </w:p>
        </w:tc>
      </w:tr>
    </w:tbl>
    <w:bookmarkStart w:name="z347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2017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декабря 2017 года №20/153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№8/64</w:t>
            </w:r>
          </w:p>
        </w:tc>
      </w:tr>
    </w:tbl>
    <w:bookmarkStart w:name="z36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2017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доучивание направленных на профессиональную подготовку по Дорожной карте занятости 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кабинетов химии, биологии, физики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06 декабря 2017 года №20/153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№8/64</w:t>
            </w:r>
          </w:p>
        </w:tc>
      </w:tr>
    </w:tbl>
    <w:bookmarkStart w:name="z40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поселка, сельского округа на 2017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