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ccca" w14:textId="c4ac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 сессии Жанааркинского районного маслихата Карагандинской области от 22 декабря 2017 года № 21/159. Зарегистрировано Департаментом юстиции Карагандинской области 3 января 2018 года № 4529.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района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 253597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973389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12254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8522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 259432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 315732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86 138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111 802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25 664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148 273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148 273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111 833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25 695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62 135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26.11.2018 № 34/243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инвестиционных проектов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расходов бюджета района на 2018 год целевые текущие трансферты, целевые трансферты на развитие и бюджетные кредиты в сумме 689 393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бюджетные кредиты для реализации мер социальной поддержки специалистов в сумме 111 833 тысяч тенге.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2018 год в сумме 20 964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2018 год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финансируемым из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районных бюджетных программ, не подлежащих секвестру в процессе исполнения районного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в составе расходов бюджета района бюджетные субвенции, передаваемые из районного бюджета в бюджеты поселка и сельских округов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00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8-1. Учесть в составе расходов бюджета района на 2018 год целевые текущие трансферты, передаваемые из районного бюджета в бюджеты поселка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20.03.2018 № 25/185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расходы районного бюджета по сельским округам и поселкам на 2018 год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2018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очередной ХХI сессии районного маслихата,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 21/159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26.11.2018 № 34/243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 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№21/159</w:t>
            </w:r>
            <w:r>
              <w:br/>
            </w:r>
          </w:p>
        </w:tc>
      </w:tr>
    </w:tbl>
    <w:bookmarkStart w:name="z30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№21/159</w:t>
            </w:r>
            <w:r>
              <w:br/>
            </w:r>
          </w:p>
        </w:tc>
      </w:tr>
    </w:tbl>
    <w:bookmarkStart w:name="z566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 21/159</w:t>
            </w:r>
            <w:r>
              <w:br/>
            </w:r>
          </w:p>
        </w:tc>
      </w:tr>
    </w:tbl>
    <w:bookmarkStart w:name="z825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2018 год</w:t>
      </w:r>
    </w:p>
    <w:bookmarkEnd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26.11.2018 № 34/243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 21/159</w:t>
            </w:r>
            <w:r>
              <w:br/>
            </w:r>
          </w:p>
        </w:tc>
      </w:tr>
    </w:tbl>
    <w:bookmarkStart w:name="z844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района на 2018 год</w:t>
      </w:r>
    </w:p>
    <w:bookmarkEnd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26.11.2018 № 34/243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 21/159</w:t>
            </w:r>
            <w:r>
              <w:br/>
            </w:r>
          </w:p>
        </w:tc>
      </w:tr>
    </w:tbl>
    <w:bookmarkStart w:name="z859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выделенные Жанааркинскому району на 2018 год</w:t>
      </w:r>
    </w:p>
    <w:bookmarkEnd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26.11.2018 № 34/243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работника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квалификацию педагогического мастерства,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 больных сельскохозяйственных животных особо опасными инфекционными заболеваниями и оказание услуг по вакцинации, транспортировке и хранению ветеринарных препаратов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аутсорсинг услуг частным агентствам по занятости населения в рамках Программы развития продуктивной занятости и массового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в рамках Программы развития продуктивной занятости и массового предпринимательства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 21/159</w:t>
            </w:r>
            <w:r>
              <w:br/>
            </w:r>
          </w:p>
        </w:tc>
      </w:tr>
    </w:tbl>
    <w:bookmarkStart w:name="z890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поселка, сельского округа на 2018 год</w:t>
      </w:r>
    </w:p>
    <w:bookmarkEnd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26.11.2018 № 34/243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№21/159</w:t>
            </w:r>
            <w:r>
              <w:br/>
            </w:r>
          </w:p>
        </w:tc>
      </w:tr>
    </w:tbl>
    <w:bookmarkStart w:name="z904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акимов поселков, сельских округов на 2018 год</w:t>
      </w:r>
    </w:p>
    <w:bookmarkEnd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26.11.2018 № 34/243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№21/159</w:t>
            </w:r>
            <w:r>
              <w:br/>
            </w:r>
          </w:p>
        </w:tc>
      </w:tr>
    </w:tbl>
    <w:bookmarkStart w:name="z918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бесплатного подвоза учащихся до школы и обратно в сельской местности на 2018 год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№21/159</w:t>
            </w:r>
            <w:r>
              <w:br/>
            </w:r>
          </w:p>
        </w:tc>
      </w:tr>
    </w:tbl>
    <w:bookmarkStart w:name="z932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Освещение улиц населенных пунктов на 2018 год</w:t>
      </w:r>
    </w:p>
    <w:bookmarkEnd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26.11.2018 № 34/243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№21/159</w:t>
            </w:r>
            <w:r>
              <w:br/>
            </w:r>
          </w:p>
        </w:tc>
      </w:tr>
    </w:tbl>
    <w:bookmarkStart w:name="z946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Обеспечение функционирования автомобильных дорог в городах районного значения, поселках, селах, сельских округах на 2018 год</w:t>
      </w:r>
    </w:p>
    <w:bookmarkEnd w:id="5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 21/159</w:t>
            </w:r>
            <w:r>
              <w:br/>
            </w:r>
          </w:p>
        </w:tc>
      </w:tr>
    </w:tbl>
    <w:bookmarkStart w:name="z960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распределенные по поселкам и сельским округам на 2018 год</w:t>
      </w:r>
    </w:p>
    <w:bookmarkEnd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20.03.2018 № 25/185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№21/159</w:t>
            </w:r>
            <w:r>
              <w:br/>
            </w:r>
          </w:p>
        </w:tc>
      </w:tr>
    </w:tbl>
    <w:bookmarkStart w:name="z974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Реализация мер по содействию экономическому развитию регионов в рамках Программы развития регионов до 2020 года на 2018 год</w:t>
      </w:r>
    </w:p>
    <w:bookmarkEnd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26.11.2018 № 34/243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№21/159</w:t>
            </w:r>
            <w:r>
              <w:br/>
            </w:r>
          </w:p>
        </w:tc>
      </w:tr>
    </w:tbl>
    <w:bookmarkStart w:name="z988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субвенции, передаваемые из районного бюджета в бюджеты поселка и сельских округов на 2018-2020 годы</w:t>
      </w:r>
    </w:p>
    <w:bookmarkEnd w:id="5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947268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аульный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аульный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аульный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аульный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аульный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аульный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аульный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аульный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аульный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№21/159</w:t>
            </w:r>
          </w:p>
        </w:tc>
      </w:tr>
    </w:tbl>
    <w:bookmarkStart w:name="z1011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передаваемые из районного бюджета в бюджеты поселка и сельских округов на 2018 год</w:t>
      </w:r>
    </w:p>
    <w:bookmarkEnd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15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20.03.2018 № 25/185 (вводится в действие с 01.01.2018);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26.11.2018 № 34/243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