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cc81" w14:textId="f95c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5 января 2017 года № 02. Зарегистрировано Департаментом юстиции Карагандинской области 19 января 2017 года № 4123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 и представлением руководителя государственного учреждения "Каркаралинская районная территориальная инспекция комитета ветеринарного контроля и надзора Министерства сельского хозяйства Республики Казахстан" от 09 ноября 2016 года № 02-16/435, акимат Каркаралинского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04 апреля 2016 года № 80 "Об установлении ограничительных мероприятий" (зарегистрировано в Реестре государственной регистрации нормативных правовых актов за № 3760, опубликованное в газете "Қарқаралы" от 30 апреля 2016 года за № 35-36 (11470), в информационно-правовой системе "Әділет" от 13 мая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Каркаралинского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