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bd65" w14:textId="65ab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Каркаралинского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Каркаралинского районного маслихата Карагандинской области от 20 апреля 2017 года № VI-13/116. Зарегистрировано Департаментом юстиции Карагандинской области 12 мая 2017 года № 4255. Утратило силу решением Каркаралинского районного маслихата Карагандинской области от 18 июня 2020 года № VI-57/486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18.06.2020 № VI-57/486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Каркаралинский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государственного учреждения "Аппарат Каркаралинского районного маслихата" (далее - Аппарат районного маслихата)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Аппарата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районного маслихата.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Баймаканова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VІ-13/116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Каркаралинского районного маслихата"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Каркаралинского районного маслихата" (далее – Правила) определяют порядок выдачи служебного удостоверения государственным служащим государственного учреждения "Аппарат Каркаралинского районного маслихата".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секретаря районного маслихата – административным государственным служащим корпуса "Б".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государственных служащих аппарата районного маслихата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и журнал учета хранятся в сейфе руководителя отдела аппарата районного маслихата (далее – руководитель отдела).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подлежит возврату руководителю отдела, за исключением случаев утери.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Ежегодно, по состоянию на 1 января, руководителем отдела проводится сверка соответствия служебных удостоверений их учетным данным.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контроль за порядком заполнения, оформления, учета, выдачи, хранения и уничтожения служебных удостоверений осуществляет руководитель отдела.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служебного удостоверения, его владелец незамедлительно извещает в письменной (произвольной) форме руководителя отдела, руководитель отдела подает объявление в средства массовой информации.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утраты, порчи служебного удостоверения, а также передачи его другим лицам или использования не по назначению, руководитель отдела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районного маслихата рассматривает вопрос о привлечении виновных к дисциплинарной ответственности.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Утерянные служебные удостоверения через средства массовой информации объявляются недействительными, о чем информируется руководитель отдела. Новое служебное удостоверение взамен утерянного выдается руководителем отдела после проведения служебного расследования.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увольнении сотрудник сдает служебное удостоверение руководителю отдела.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Каркаралинского районного маслихата"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771"/>
        <w:gridCol w:w="2199"/>
        <w:gridCol w:w="342"/>
        <w:gridCol w:w="557"/>
        <w:gridCol w:w="986"/>
        <w:gridCol w:w="4560"/>
        <w:gridCol w:w="2200"/>
        <w:gridCol w:w="343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служебного удостоверения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роспись о получении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Уничтожение служебного удостоверения (номер и дата акта)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государственного учреждения "Аппарат Каркаралинского районного маслихата" прошнуровывается, пронумеровывается и заверяется подписью руководителя аппарата и печатью государственного учреждения "Аппарат Каркаралинского районного маслихата".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VІ-13/116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Каркаралинского районного маслихата"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(бирюзового) цвета, размером 19 см х 6,5 см (в развернутом состоянии).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"Государственное учреждение "Аппарат Каркаралинского районного маслихата" (на казахском и русском языках), под ними, отделяющиеся от текста синей отбивочной полосой, надписи "ҚАЗАҚСТАН РЕСПУБЛИКАСЫ".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секретаря районного маслихата и гербовой печатью.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пять лет).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