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9eff" w14:textId="8479e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 сессии Каркаралинского районного маслихата от 22 декабря 2016 года № VI-10/75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 сессии Каркаралинского районного маслихата Карагандинской области от 3 июля 2017 года № VI-15/131. Зарегистрировано Департаментом юстиции Карагандинской области 11 июля 2017 года № 4302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X сессии Каркаралинского районного маслихата от 22 декабря 2016 года № VI-10/75 "О районном бюджете на 2017-2019 годы" (зарегистрировано в Реестре государственной регистрации нормативных правовых актов № 4079, опубликовано в газете "Қарқаралы" от 14 января 2017 года № 5-6 (11526), в Эталонном контрольном банке нормативных правовых актов Республики Казахстан в электронном виде от 24 января 2017 года),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2017-2019 годы согласно приложениям 1, 2 и 3 соответственно,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5683481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655145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12503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5015833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5769460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16583 тысячи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23825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7242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минус 102562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102562 тысячи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23825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7242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85979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Установить на 2017 год нормативы распределения доходов в районный бюджет в следующих размерах: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 индивидуальному подоходному налогу – 50 процентов;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 социальному налогу – 85 процентов.";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15 сессии: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VI-15/131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VI-10/75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5683481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 (или) выдачу документов уполномоченными на то государственными органами или 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"/>
        <w:gridCol w:w="446"/>
        <w:gridCol w:w="941"/>
        <w:gridCol w:w="941"/>
        <w:gridCol w:w="4663"/>
        <w:gridCol w:w="2931"/>
        <w:gridCol w:w="16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9"/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5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3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291134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342757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235361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235361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226361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405241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Капитальный и средний ремонт автомобильных дорог улиц населенных пунктов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услуги в сфере транспорта и коммуникаций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33"/>
        <w:gridCol w:w="33"/>
        <w:gridCol w:w="4879"/>
        <w:gridCol w:w="23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44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5"/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7242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7242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63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0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75"/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9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-102562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 июля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VI-15/131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VI-10/75</w:t>
            </w:r>
          </w:p>
        </w:tc>
      </w:tr>
    </w:tbl>
    <w:bookmarkStart w:name="z301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2017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8"/>
        <w:gridCol w:w="3242"/>
      </w:tblGrid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  <w:bookmarkEnd w:id="283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4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85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521105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числе:</w:t>
            </w:r>
          </w:p>
          <w:bookmarkEnd w:id="286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287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277138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288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220142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289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числе:</w:t>
            </w:r>
          </w:p>
          <w:bookmarkEnd w:id="290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291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277138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числе:</w:t>
            </w:r>
          </w:p>
          <w:bookmarkEnd w:id="292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bookmarkEnd w:id="293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  <w:bookmarkEnd w:id="294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bookmarkEnd w:id="295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91338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296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297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70375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 и переподготовку учителей школ области</w:t>
            </w:r>
          </w:p>
          <w:bookmarkEnd w:id="298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  <w:bookmarkEnd w:id="299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bookmarkEnd w:id="300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40341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  <w:bookmarkEnd w:id="301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  <w:bookmarkEnd w:id="302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  <w:bookmarkEnd w:id="303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  <w:bookmarkEnd w:id="304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bookmarkEnd w:id="305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 и на подключение интернет-связи для ветеринарных пунктов</w:t>
            </w:r>
          </w:p>
          <w:bookmarkEnd w:id="306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  <w:bookmarkEnd w:id="307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  <w:bookmarkEnd w:id="308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113569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использования возобновляемых источников энергии</w:t>
            </w:r>
          </w:p>
          <w:bookmarkEnd w:id="309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на строительство водопроводных сетей с водонапорной башней в п.Карагайлы </w:t>
            </w:r>
          </w:p>
          <w:bookmarkEnd w:id="310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на строительство очистных сооружений с сетями водоотведения в п.Карагайлы </w:t>
            </w:r>
          </w:p>
          <w:bookmarkEnd w:id="311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капитального среднего и текущего ремонта автомобильных дорог районного значения </w:t>
            </w:r>
          </w:p>
          <w:bookmarkEnd w:id="312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100394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313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220142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числе:</w:t>
            </w:r>
          </w:p>
          <w:bookmarkEnd w:id="314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  <w:bookmarkEnd w:id="315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220142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восточной части г.Каркаралинск</w:t>
            </w:r>
          </w:p>
          <w:bookmarkEnd w:id="316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220142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317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числе:</w:t>
            </w:r>
          </w:p>
          <w:bookmarkEnd w:id="318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bookmarkEnd w:id="319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  <w:bookmarkEnd w:id="320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 июля 2017 года № VI-15/131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VI-10/75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Бюджетные программы города, поселка и сельских округов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403"/>
        <w:gridCol w:w="850"/>
        <w:gridCol w:w="850"/>
        <w:gridCol w:w="2642"/>
        <w:gridCol w:w="1519"/>
        <w:gridCol w:w="1519"/>
        <w:gridCol w:w="1297"/>
        <w:gridCol w:w="1297"/>
        <w:gridCol w:w="12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1"/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Карагайлы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765959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5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553659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553659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553659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0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4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3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8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6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2017 год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418"/>
        <w:gridCol w:w="881"/>
        <w:gridCol w:w="864"/>
        <w:gridCol w:w="17"/>
        <w:gridCol w:w="2741"/>
        <w:gridCol w:w="1346"/>
        <w:gridCol w:w="1346"/>
        <w:gridCol w:w="1346"/>
        <w:gridCol w:w="1346"/>
        <w:gridCol w:w="134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 Аманжолова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Н.Абдирова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сельский округ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7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2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6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5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0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</w:tbl>
    <w:bookmarkStart w:name="z410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2017 год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324"/>
        <w:gridCol w:w="683"/>
        <w:gridCol w:w="683"/>
        <w:gridCol w:w="1"/>
        <w:gridCol w:w="2102"/>
        <w:gridCol w:w="962"/>
        <w:gridCol w:w="1019"/>
        <w:gridCol w:w="983"/>
        <w:gridCol w:w="1015"/>
        <w:gridCol w:w="983"/>
        <w:gridCol w:w="1016"/>
        <w:gridCol w:w="983"/>
        <w:gridCol w:w="1017"/>
        <w:gridCol w:w="2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Инталинский сельский округ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9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16915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16915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16915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16915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4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8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7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2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</w:tbl>
    <w:bookmarkStart w:name="z444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2017 год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9"/>
        <w:gridCol w:w="990"/>
        <w:gridCol w:w="970"/>
        <w:gridCol w:w="19"/>
        <w:gridCol w:w="3078"/>
        <w:gridCol w:w="1511"/>
        <w:gridCol w:w="1511"/>
        <w:gridCol w:w="1511"/>
        <w:gridCol w:w="15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Каршигалинский сельский округ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М.Мамраева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</w:tbl>
    <w:bookmarkStart w:name="z478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2017 год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9"/>
        <w:gridCol w:w="990"/>
        <w:gridCol w:w="990"/>
        <w:gridCol w:w="3078"/>
        <w:gridCol w:w="1511"/>
        <w:gridCol w:w="1511"/>
        <w:gridCol w:w="1511"/>
        <w:gridCol w:w="1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Мадийский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 Нур макова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Таттимбета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Тегисшильдикский сельский округ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2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2017 год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469"/>
        <w:gridCol w:w="990"/>
        <w:gridCol w:w="990"/>
        <w:gridCol w:w="1"/>
        <w:gridCol w:w="3077"/>
        <w:gridCol w:w="1510"/>
        <w:gridCol w:w="1511"/>
        <w:gridCol w:w="1511"/>
        <w:gridCol w:w="1507"/>
        <w:gridCol w:w="4"/>
        <w:gridCol w:w="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Шарыктинский сельский округ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Угарский сельский округ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20347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8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0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