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d795" w14:textId="f50d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Буркутты сельского округа Киргизский и зимовке "Тайыншабаз" крестьянского хозяйства "Бепеу-Косык" Мадийского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9 августа 2017 года № 219. Зарегистрировано Департаментом юстиции Карагандинской области 21 августа 2017 года № 4340. Утратило силу постановлением акимата Каркаралинского района Карагандинской области от 30 января 2018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30.01.2018 № 39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 (зарегистрировано в Реестре государственной регистрации нормативных провавых актов за № 11940),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крупного рогатого скота установить ограничительные мероприятия на территории села Буркутты в сельском округе Киргизский и зимовке "Тайыншабаз" крестьянского хозяйства "Бепеу-Косык" Мадийского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Каркаралинского района Б.М. Токмурзина.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"Каркаралинская районная территориальная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 комитета ветеринарного контроля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надзора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августа 2017 года.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