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40b3" w14:textId="6f24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измененийв решение X сессии Каркаралинского районного маслихата от 22 декабря 2016 года № VI-10/75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 сессии Каркаралинского районного маслихата Карагандинской области от 7 декабря 2017 года № VI-20/171. Зарегистрировано Департаментом юстиции Карагандинской области 13 декабря 2017 года № 4483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X сессии Каркаралинского районного маслихата от 22 декабря 2016 года № VI-10/75 "О районном бюджете на 2017-2019 годы" (зарегистрировано в Реестре государственной регистрации нормативных правовых актов № 4079, опубликовано в газете "Қарқаралы" от 14 января 2017 года № 5-6 (11526), в Эталонном контрольном банке нормативных правовых актов Республики Казахстан в электронном виде от 24 января 2017 года),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5667845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649447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13327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27608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4977463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5754642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16582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23825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7243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103379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103379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23825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9024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88578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акимата района на 2017 год в сумме 12403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20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2017 года № VI-20/171 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VI-10/75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2017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3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5667845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4977463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4977463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3"/>
        <w:gridCol w:w="3"/>
        <w:gridCol w:w="462"/>
        <w:gridCol w:w="240"/>
        <w:gridCol w:w="484"/>
        <w:gridCol w:w="507"/>
        <w:gridCol w:w="991"/>
        <w:gridCol w:w="991"/>
        <w:gridCol w:w="992"/>
        <w:gridCol w:w="1"/>
        <w:gridCol w:w="1543"/>
        <w:gridCol w:w="1545"/>
        <w:gridCol w:w="2035"/>
        <w:gridCol w:w="1774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60"/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жи̲отных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Капитальный и средний ремонт автомобильных дорог улиц населенных пунктов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 займам из областного бюджета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 и земельных отношений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1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59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6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71"/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-103379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2017 года № VI-20/171 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2016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VI-10/75</w:t>
            </w:r>
          </w:p>
        </w:tc>
      </w:tr>
    </w:tbl>
    <w:bookmarkStart w:name="z340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Целевые трансферты и бюджетные кредиты на 2017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8"/>
        <w:gridCol w:w="3242"/>
      </w:tblGrid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279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81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482735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82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83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260782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284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198128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285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86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87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260782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88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bookmarkEnd w:id="289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85863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290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291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70375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292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bookmarkEnd w:id="293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  <w:bookmarkEnd w:id="294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295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  <w:bookmarkEnd w:id="296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  <w:bookmarkEnd w:id="297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bookmarkEnd w:id="298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 и на подключение интернет-связи для ветеринарных пунктов</w:t>
            </w:r>
          </w:p>
          <w:bookmarkEnd w:id="299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300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  <w:bookmarkEnd w:id="301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100394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капитального среднего и текущего ремонта автомобильных дорог районного значения </w:t>
            </w:r>
          </w:p>
          <w:bookmarkEnd w:id="302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100394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303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198128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04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  <w:bookmarkEnd w:id="305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198128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восточной части города Каркаралинск</w:t>
            </w:r>
          </w:p>
          <w:bookmarkEnd w:id="306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188128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на строительство водопроводных сетей с водонапорной башней в поселке Карагайлы </w:t>
            </w:r>
          </w:p>
          <w:bookmarkEnd w:id="307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на строительство очистных сооружений с сетями водоотведения в поселке Карагайлы </w:t>
            </w:r>
          </w:p>
          <w:bookmarkEnd w:id="308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309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10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bookmarkEnd w:id="311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  <w:bookmarkEnd w:id="312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декабря 2017 года № VI-20/171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2016 года № VI-10/75</w:t>
            </w:r>
          </w:p>
        </w:tc>
      </w:tr>
    </w:tbl>
    <w:bookmarkStart w:name="z381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Бюджетные программы города, поселка и сельских округов на 2017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1"/>
        <w:gridCol w:w="389"/>
        <w:gridCol w:w="821"/>
        <w:gridCol w:w="822"/>
        <w:gridCol w:w="2555"/>
        <w:gridCol w:w="1469"/>
        <w:gridCol w:w="1"/>
        <w:gridCol w:w="1467"/>
        <w:gridCol w:w="1254"/>
        <w:gridCol w:w="626"/>
        <w:gridCol w:w="1034"/>
        <w:gridCol w:w="4"/>
        <w:gridCol w:w="1248"/>
        <w:gridCol w:w="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4"/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 лок Кара гайлы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 ский сельский округ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 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252680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8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3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7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6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</w:tbl>
    <w:bookmarkStart w:name="z420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2017 год 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414"/>
        <w:gridCol w:w="873"/>
        <w:gridCol w:w="873"/>
        <w:gridCol w:w="2716"/>
        <w:gridCol w:w="664"/>
        <w:gridCol w:w="665"/>
        <w:gridCol w:w="3"/>
        <w:gridCol w:w="653"/>
        <w:gridCol w:w="679"/>
        <w:gridCol w:w="1"/>
        <w:gridCol w:w="211"/>
        <w:gridCol w:w="1120"/>
        <w:gridCol w:w="15"/>
        <w:gridCol w:w="1319"/>
        <w:gridCol w:w="13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6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К.Аманжолова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Сель­ский округ Н.Абдирова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0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5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9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7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 дорог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  <w:bookmarkEnd w:id="372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</w:tbl>
    <w:bookmarkStart w:name="z458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2017 год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439"/>
        <w:gridCol w:w="927"/>
        <w:gridCol w:w="927"/>
        <w:gridCol w:w="1"/>
        <w:gridCol w:w="2882"/>
        <w:gridCol w:w="1"/>
        <w:gridCol w:w="1414"/>
        <w:gridCol w:w="703"/>
        <w:gridCol w:w="924"/>
        <w:gridCol w:w="938"/>
        <w:gridCol w:w="924"/>
        <w:gridCol w:w="3"/>
        <w:gridCol w:w="14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Инталинский сельский округ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0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5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9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7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 дорог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  <w:bookmarkEnd w:id="402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</w:tbl>
    <w:bookmarkStart w:name="z496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2017 год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3"/>
        <w:gridCol w:w="456"/>
        <w:gridCol w:w="961"/>
        <w:gridCol w:w="961"/>
        <w:gridCol w:w="2990"/>
        <w:gridCol w:w="1467"/>
        <w:gridCol w:w="1467"/>
        <w:gridCol w:w="1468"/>
        <w:gridCol w:w="733"/>
        <w:gridCol w:w="959"/>
        <w:gridCol w:w="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сельский округ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М.Мамраева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 дорог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  <w:bookmarkEnd w:id="432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bookmarkStart w:name="z536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2017 год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464"/>
        <w:gridCol w:w="1"/>
        <w:gridCol w:w="979"/>
        <w:gridCol w:w="979"/>
        <w:gridCol w:w="1"/>
        <w:gridCol w:w="3045"/>
        <w:gridCol w:w="1495"/>
        <w:gridCol w:w="3"/>
        <w:gridCol w:w="1491"/>
        <w:gridCol w:w="1496"/>
        <w:gridCol w:w="1"/>
        <w:gridCol w:w="149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Н.Нурмакова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Тегисшильдикский сельский округ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 дорог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  <w:bookmarkEnd w:id="4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</w:tbl>
    <w:bookmarkStart w:name="z575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2017 год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3"/>
        <w:gridCol w:w="464"/>
        <w:gridCol w:w="980"/>
        <w:gridCol w:w="980"/>
        <w:gridCol w:w="3046"/>
        <w:gridCol w:w="1495"/>
        <w:gridCol w:w="1495"/>
        <w:gridCol w:w="149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  <w:bookmarkEnd w:id="49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