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69ef" w14:textId="6f16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Каркаралинского районного маслихата Карагандинской области от 21 декабря 2017 года № VI-21/176. Зарегистрировано Департаментом юстиции Карагандинской области 4 января 2018 года № 4535.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6133294 тысячи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613012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13473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12891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5493918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6344127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23635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32468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8833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234468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234468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210833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06.12.2018 № VI-35/299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доходов в районный бюджет в следующих размерах: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 субвенции, передаваемой из областного бюджета в сумме 4943061 тысячи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субвенций, передаваемых из районного бюджета в бюджеты города, поселка, сельских округов в сумме 399792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Каркаралинск - 204874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Карагайлы - 92781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Егиндыбулакскому сельскому округу - 76941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Киргизскому сельскому округу - 25196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на 2018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района на 2018 год в сумме 7000 тысяч тенге.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2018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трансфертов передаваемых органам местного самоуправления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21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Смагулов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VI-21/176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06.12.2018 № VI-35/299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VI-21/176</w:t>
            </w:r>
          </w:p>
        </w:tc>
      </w:tr>
    </w:tbl>
    <w:bookmarkStart w:name="z28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2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VI-21/176</w:t>
            </w:r>
          </w:p>
        </w:tc>
      </w:tr>
    </w:tbl>
    <w:bookmarkStart w:name="z52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9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53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9"/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VI-21/176</w:t>
            </w:r>
          </w:p>
        </w:tc>
      </w:tr>
    </w:tbl>
    <w:bookmarkStart w:name="z76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2018 год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06.12.2018 № VI-35/299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работника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очистных сооружений с сетями водоотведения в поселке Карагайлы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на 320 мест в городе Каркаралинск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VI-21/176</w:t>
            </w:r>
          </w:p>
        </w:tc>
      </w:tr>
    </w:tbl>
    <w:bookmarkStart w:name="z800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районных бюджетных программ, не подлежащих секвестру в процессе исполнения районного бюджета на 2018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  <w:bookmarkEnd w:id="49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значенич)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2017года № VI-21/176</w:t>
            </w:r>
          </w:p>
        </w:tc>
      </w:tr>
    </w:tbl>
    <w:bookmarkStart w:name="z811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Трансферты органам местного самоуправления 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06.12.2018 № VI-35/299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К.Аманжолова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Н.Абдирова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М.Мамраева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VI-21/176</w:t>
            </w:r>
          </w:p>
        </w:tc>
      </w:tr>
    </w:tbl>
    <w:bookmarkStart w:name="z838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сельских округов на 2018 год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06.12.2018 № VI-35/299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bookmarkStart w:name="z43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bookmarkStart w:name="z44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</w:tbl>
    <w:bookmarkStart w:name="z4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VI-21/176</w:t>
            </w:r>
          </w:p>
        </w:tc>
      </w:tr>
    </w:tbl>
    <w:bookmarkStart w:name="z974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ский сель 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 К.А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манжолова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1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 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 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 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8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 лакский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М.Мамраева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5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2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VI-21/176</w:t>
            </w:r>
          </w:p>
        </w:tc>
      </w:tr>
    </w:tbl>
    <w:bookmarkStart w:name="z1114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сельских округов на 2020год</w:t>
      </w:r>
    </w:p>
    <w:bookmarkEnd w:id="6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0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ский сель 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 К.А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манжолова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1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2020 год</w:t>
      </w:r>
    </w:p>
    <w:bookmarkEnd w:id="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 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 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 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8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2020 год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 лакский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М.Мамраева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5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2020 год</w:t>
      </w:r>
    </w:p>
    <w:bookmarkEnd w:id="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2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2020год</w:t>
      </w:r>
    </w:p>
    <w:bookmarkEnd w:id="7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