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1bf1" w14:textId="c191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улиц Ахметова и Айтбаева села Егиндыбулак Егиндыбулакского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Егиндыбулакского сельского округа Каркаралинского района Карагандинской области от 24 ноября 2017 года № 1. Зарегистрировано Департаментом юстиции Карагандинской области 30 ноября 2017 года № 4457. Утратило силу решением акима Егиндыбулакского сельского округа Каркаралинского района Карагандинской области от 25 декабря 2018 № 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Егиндыбулакского сельского округа Каркаралинского района Карагандинской области от 25.12.2018 № 4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Республики Казахстан от 9 февраля 2015 года № 7-1/86 "Об утверждении Правил установления или снятия ограничительных мероприятий и карантина" (зарегистрировано в Реестре государственной регистрации нормативных провавых актов за № 10414), аким Егиндыбулакского сельского округа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бруцеллеза среди крупного рогатого скота установить ограничительные мероприятия на территории улиц Ахметова и Айтбаева села Егиндыбулак Егиндыбулакского сельского округа.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2.1Провести ветеринарно-санитарные, оздоровительные и ограничительные мероприятия в соответствии с действующим законодательством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Егиндыбулакского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Инербаев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"Каркаралинская районная территориальная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ноября 2017 года.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