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3b44" w14:textId="e963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товаров, работ, услуг, по которым организация и проведение государственных закупок выполняются единым организатором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14 декабря 2017 года № 31/01. Зарегистрировано Департаментом юстиции Карагандинской области 28 декабря 2017 года № 4510. Утратило силу постановлением акимата Нуринского района Карагандинской области от 5 апреля 2019 года № 09/01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05.04.2019 № 09/01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товаров, работ, услуг, по которым организация и проведение государственных закупок выполняются единым организатором государственных закупок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2017 года № 31/01</w:t>
            </w:r>
            <w:r>
              <w:br/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организация и проведение государственных закупок выполняются единым организатором государственных закупок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1251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государственных закупок по строительству, реконструкции, капитальному и текущему ремонту объектов коммунальной собственности на территории района по бюджетным инвестиционным проектам, развитию региона и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государственных закупок по строительству, реконструкции, капитальному и текущему ремонту объектов коммунальной собственности на территории района по объектам образования, социально-культурного и жилого назначения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государственных закупок по строительству, реконструкции, капитальному и текущему ремонту инженерно-коммуникационной инфраструктуры наружных инженерных сетей и сооружений, объектов жилищно-коммунального хозяйства в сельских населенных пунктах на территории района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государственных закупок по строительству, реконструкции, капитальному и текущему ремонту объектов на развитие системы водоснабжения в сельских населенных пунктах на территории района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государственных закупок по строительству, капитальному и текущему ремонту автомобильных дорог районного значения и улиц населенных пунктов на территории района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государственных закупок по приобретению и подвозу твердого топлива, закупаемого из средств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