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609f" w14:textId="f446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Нура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 сессии Нуринского районного маслихата Карагандинской области от 26 декабря 2017 года № 209. Зарегистрировано Департаментом юстиции Карагандинской области 12 января 2018 года № 4564.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Нура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–206 879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35 000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- 157 274тысяч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206 879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30.11.2018 № 294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гражданским служащим образования, финансируемые из бюджета поселка, повышенные на 25 процентов должностные оклады и тарифные ставки.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в составе поступлений бюджетные субвенции, передаваемые из районного бюджета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Утвердить, в процессе исполнения бюджета поселка на 2018 год не подлежащие секвестру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Настоящее решение вводится в действие с 1 января 2018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Алшинбаев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экономики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Нуринского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 Мухамеджанова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_26__"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209</w:t>
            </w:r>
            <w:r>
              <w:br/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2018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30.11.2018 № 294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209</w:t>
            </w:r>
            <w:r>
              <w:br/>
            </w:r>
          </w:p>
        </w:tc>
      </w:tr>
    </w:tbl>
    <w:bookmarkStart w:name="z10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7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8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8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209</w:t>
            </w:r>
            <w:r>
              <w:br/>
            </w:r>
          </w:p>
        </w:tc>
      </w:tr>
    </w:tbl>
    <w:bookmarkStart w:name="z18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2020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3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4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5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5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209</w:t>
            </w:r>
            <w:r>
              <w:br/>
            </w:r>
          </w:p>
        </w:tc>
      </w:tr>
    </w:tbl>
    <w:bookmarkStart w:name="z252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субвенции, передаваемые из районного бюджета в бюджет поселка Нура на 2018-2020 годы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12.10.2018 № 290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209</w:t>
            </w:r>
            <w:r>
              <w:br/>
            </w:r>
          </w:p>
        </w:tc>
      </w:tr>
    </w:tbl>
    <w:bookmarkStart w:name="z25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секвестеру в процессе исполнения бюджета поселка на 2018 год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12.10.2018 № 290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