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54e2" w14:textId="98f54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XIX сессии Нуринского районного маслихата Карагандинской области от 21 декабря 2017 года № 196. Зарегистрировано Департаментом юстиции Карагандинской области 12 января 2018 года № 4565.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районный бюджет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- 5 920 622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- 963170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- 5 829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- 11 044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- 4 940 579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- 5 977 864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- 41 510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- 64 935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- 23 425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98 752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- 98 752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- 64 935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- 23 425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- 57 242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30.11.2018 № 293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Утвердить перечень районных бюджетных программ, не подлежащих секвестру в процессе исполнения районного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Учесть, в составе расходов районного бюджета целевые текущие трансферты и бюджетные кредиты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Учесть, в составе расходов районного бюджета перечень бюджетных программ развития на 2018 год, направляемых на реализацию инвестиционных проектов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Утвердить резерв местного исполнительного органа района в сумме 11 000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30.11.2018 № 293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6. Учесть, в составе расходов районного бюджета на 2018 год, трансферты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7. Утвердить расходы районного бюджета по сельским округам и поселкам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Установить на 2018 год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работающими в сельской местности, финансируемые из районного бюджета,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Настоящее решение вводится в действие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Т.Шайхин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отдела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и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 М.С.Мухамеджанова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"21" декабря 2017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  <w:r>
              <w:br/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30.11.2018 № 293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4940579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бюждета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  <w:r>
              <w:br/>
            </w:r>
          </w:p>
        </w:tc>
      </w:tr>
    </w:tbl>
    <w:bookmarkStart w:name="z28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 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начального,основного,среднего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городах районного значения ,поселках, селах 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1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2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  <w:r>
              <w:br/>
            </w:r>
          </w:p>
        </w:tc>
      </w:tr>
    </w:tbl>
    <w:bookmarkStart w:name="z521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 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городах районного значения ,поселках, селах,сельских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3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4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  <w:r>
              <w:br/>
            </w:r>
          </w:p>
        </w:tc>
      </w:tr>
    </w:tbl>
    <w:bookmarkStart w:name="z749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секвестеру в процессе исполнения районного бюджета на 2018 год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  <w:r>
              <w:br/>
            </w:r>
          </w:p>
        </w:tc>
      </w:tr>
    </w:tbl>
    <w:bookmarkStart w:name="z756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бюджетные кредиты на 2018 год</w:t>
      </w:r>
    </w:p>
    <w:bookmarkEnd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30.11.2018 № 293 (вводится в действие с 01.01.2018).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программы автоматизированного мониторинга интернет - сайтов в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кабинетов интеллектуальных игр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доплаты учителям за замещение на период обучения основного сотрудника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организации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технических вспомогательных (компенсаторных) средств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идей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аутсорсинг услуг частным агентам занятости населения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вакцинации, транспортировке и хранению ветеринарных препаратов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  <w:r>
              <w:br/>
            </w:r>
          </w:p>
        </w:tc>
      </w:tr>
    </w:tbl>
    <w:bookmarkStart w:name="z787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2018 год, направляемых на реализацию инвестиционных проектов</w:t>
      </w:r>
    </w:p>
    <w:bookmarkEnd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30.11.2018 № 293 (вводится в действие с 01.01.2018).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  <w:r>
              <w:br/>
            </w:r>
          </w:p>
        </w:tc>
      </w:tr>
    </w:tbl>
    <w:bookmarkStart w:name="z809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2018 год 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Шубарколь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Пржевальское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Майоровка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Шахтерское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7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Ахмет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8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Куланотпес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8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Жараспай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Кобетей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Балыктыколь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Акмешит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Байтуган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8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К.Мынбаева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8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8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9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Щербаковское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9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9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Соналы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9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Баршино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9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Жанбобек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49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Куланутпес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49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Ткенекты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9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  <w:r>
              <w:br/>
            </w:r>
          </w:p>
        </w:tc>
      </w:tr>
    </w:tbl>
    <w:bookmarkStart w:name="z838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района в городе, города районного значения, поселка, села, сельского округа на 2018 год</w:t>
      </w:r>
    </w:p>
    <w:bookmarkEnd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30.11.2018 № 293 (вводится в действие с 01.01.2018).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Шубарколь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Пржевальское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Майоровка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Шахтерское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Ахмет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Куланотпес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Жараспай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Кобетей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Балыктыколь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Акмешит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Байтуган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К.Мынбаева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Соналы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Баршино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Жанбобек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Куланутпес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Ткенекты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 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  <w:r>
              <w:br/>
            </w:r>
          </w:p>
        </w:tc>
      </w:tr>
    </w:tbl>
    <w:bookmarkStart w:name="z867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государственного органа на 2018 год</w:t>
      </w:r>
    </w:p>
    <w:bookmarkEnd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30.11.2018 № 293 (вводится в действие с 01.01.2018).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Шубарколь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Пржевальское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Майоровка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Шахтерское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Куланотпес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Жараспай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Акмешит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Байтуган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К.Мынбаева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Баршино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Соналы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 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  <w:r>
              <w:br/>
            </w:r>
          </w:p>
        </w:tc>
      </w:tr>
    </w:tbl>
    <w:bookmarkStart w:name="z884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бесплатного подвоза учащихся до школы и обратно в сельской местности на 2018 год</w:t>
      </w:r>
    </w:p>
    <w:bookmarkEnd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30.11.2018 № 293 (вводится в действие с 01.01.2018).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Акмешит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Соналы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Баршино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Жанбобек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Куланутпес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Ткенекты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  <w:r>
              <w:br/>
            </w:r>
          </w:p>
        </w:tc>
      </w:tr>
    </w:tbl>
    <w:bookmarkStart w:name="z897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Освещение улиц населенных пунктов на 2018 год</w:t>
      </w:r>
    </w:p>
    <w:bookmarkEnd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30.11.2018 № 293 (вводится в действие с 01.01.2018).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Шубарколь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Пржевальское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Майоровка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Шахтерское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Ахмет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Куланотпес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Жараспай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Кобетей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Акмешит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Байтуган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К.Мынбаева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Баршино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Ткенекты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 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  <w:r>
              <w:br/>
            </w:r>
          </w:p>
        </w:tc>
      </w:tr>
    </w:tbl>
    <w:bookmarkStart w:name="z923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Обеспечение санитарии населенных пунктов на 2018 год</w:t>
      </w:r>
    </w:p>
    <w:bookmarkEnd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30.11.2018 № 293 (вводится в действие с 01.01.2018).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 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  <w:r>
              <w:br/>
            </w:r>
          </w:p>
        </w:tc>
      </w:tr>
    </w:tbl>
    <w:bookmarkStart w:name="z929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Благоустройство и озеленение населенных пунктов на 2018 год</w:t>
      </w:r>
    </w:p>
    <w:bookmarkEnd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30.11.2018 № 293 (вводится в действие с 01.01.2018).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Шубарколь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Соналы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Жанбобек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Куланутпес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Ткенекты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 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  <w:r>
              <w:br/>
            </w:r>
          </w:p>
        </w:tc>
      </w:tr>
    </w:tbl>
    <w:bookmarkStart w:name="z941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Реализация мер по содействию экономическому развитию регионов в рамках Программы развития регионов до 2020 года на 2018 год</w:t>
      </w:r>
    </w:p>
    <w:bookmarkEnd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30.11.2018 № 293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Шубарколь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Пржевальское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Майоровка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Шахтерское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Ахмет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Куланотпес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Жараспай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Кобетей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Балыктыколь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Акмешит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Байтуган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К.Мынбаева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Соналы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Баршино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Жанбобек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Куланутпес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Ткенекты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</w:p>
        </w:tc>
      </w:tr>
    </w:tbl>
    <w:bookmarkStart w:name="z973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Обеспечение функционирования автомобильных дорог в городах районного значения, поселках, селах, сельских округах на 2018 год</w:t>
      </w:r>
    </w:p>
    <w:bookmarkEnd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15 в соответствии с решением Нуринского районного маслихата Карагандинской области от 29.08.2018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50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0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50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0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