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656d" w14:textId="59b6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Байтуган Нуринского района Карагандинской области от 13 октября 2017 года № 1. Зарегистрировано Департаментом юстиции Карагандинской области 20 октября 2017 года № 4403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 от 8 декабря 1993 года и заключением Карагандинской областной ономастической комиссии от 4 июля 2017 года, аким села Байтуган Нуринского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Байтуган Нуринского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Озерная и Школьная в улицу Атамекен.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