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7401" w14:textId="be87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Пржевальского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Пржевальское Нуринского района Карагандинской области от 27 сентября 2017 года № 2. Зарегистрировано Департаментом юстиции Карагандинской области 10 октября 2017 года № 4371.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ветеринарии" от 10 июля 2002 года, аким села Пржевальское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 - санитарных мероприятий по ликвидации бруцеллеза среди крупного рогатого скота снять ограничительные мероприятия на территории Пржевальского сельского округа.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села Пржевальское от 11 мая 2016 года № 1 "Об установлении ограничительных мероприятий на территории Пржевальского сельского округа" (зарегистрировано в Реестре государственной регистрации нормативных правовых актов за № 3801, опубликовано в районной газете "Нұра" от 21 мая 2016 года № 20 (5456), в информационно-правовой системе "Әділет" от 8 июня 2016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