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10f5" w14:textId="32b1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Ахмет Нуринского района Карагандинской области от 26 октября 2017 года № 3. Зарегистрировано Департаментом юстиции Карагандинской области 3 ноября 2017 года № 4433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 от 8 декабря 1993 года и заключением Карагандинской областной ономастической комиссии от 4 июля 2017 года, аким села Ахмет Нуринского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Ахмет Нуринского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Гагарина в улицу Ғарышкерлер;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Лермонтова в улицу Достық;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Механизатор в улицу Бірлік;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Мира в улицу Бейбітшілік;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Молодежная в улицу Жастар;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Набережная в улицу Наурыз;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Новая в улицу Бәйтерек;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Озерная в улицу Тәуелсіздік;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Речная в улицу Нұра;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Садовая в улицу Атамекен;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улицу Степная в улицу Сарыарқа.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села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Ишанкулов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