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fb3a" w14:textId="991f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Шахтерское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Шахтерское Нуринского района Карагандинской области от 12 июня 2017 года № 1. Зарегистрировано Департаментом юстиции Карагандинской области 15 июня 2017 года № 4283. Утратило силу решением акима села Шахтерское Нуринского района Карагандинской области от 13 сентября 2017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Шахтерское Нуринского района Карагандинской области от 13.09.2017 № 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Шахтерское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крупного рогатого скота, установить ограничительные мероприятия на территории села Шахтерское.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Ляпунова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