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b682" w14:textId="826b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11 сессии Осакаровского районного маслихата от 23 декабря 2016 года № 161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20 сессии Осакаровского районного маслихата Карагандинской области от 14 июля 2017 года № 275. Зарегистрировано Департаментом юстиции Карагандинской области 24 июля 2017 года № 4318.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11 сессии Осакаровского районного маслихата от 23 декабря 2016 года № 161 "О районном бюджете на 2017-2019 годы" (зарегистрировано в Реестре государственной регистрации нормативных правовых актов за № 4074, опубликовано в газете "Сельский труженик" от 5 января 2017года № 1 (7537), Эталонном контрольном банке нормативных-правовых актов Республики Казахстан в электронном виде 17 января 2017 года),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 – 2019 годы согласно приложениям 1, 2, 3, 4, 5, 6, 7 соответственно, в том числе на 2017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5 033 609 тысяч тенге, в том числе по: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855 363 тысяч тенге;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11 097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22 500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4 144 649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5 142 270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60 740 тысяч тенге, в том числе: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– 85 087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24 347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169 401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169 401 тысяч тенге, в том числе: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85 087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24 347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108 661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 Кобжанов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Руководитель отдела экономики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финансов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июля 2017 года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20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июля 2017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2016 года № 161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5 033 609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855 363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4 144 649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4 144 649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4 144 649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ll.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5 142 270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государтсвенного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117 683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lll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      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      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Дефицит (профицит) бюджета</w:t>
            </w:r>
          </w:p>
          <w:bookmarkEnd w:id="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- 169 401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Финансирование дефицита (использование профицита) бюджета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169 401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20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"14" июля 2017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11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"23" декабря 2016 года № 161</w:t>
            </w:r>
          </w:p>
        </w:tc>
      </w:tr>
    </w:tbl>
    <w:bookmarkStart w:name="z28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2017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548781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  <w:bookmarkEnd w:id="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текущие трансферты: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республиканского бюджета</w:t>
            </w:r>
          </w:p>
          <w:bookmarkEnd w:id="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образования,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физической культуры и спорта района</w:t>
            </w:r>
          </w:p>
          <w:bookmarkEnd w:id="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учителям, прошедшим стажировку по языковым курсам </w:t>
            </w:r>
          </w:p>
          <w:bookmarkEnd w:id="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  <w:bookmarkEnd w:id="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занятости и социальных программ района 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областного бюджета: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занятости и социальных программ района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ремонт объектов в сфере социальной защиты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  <w:bookmarkEnd w:id="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физической 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спорта района</w:t>
            </w:r>
          </w:p>
          <w:bookmarkEnd w:id="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 и переподготовка учителей школ</w:t>
            </w:r>
          </w:p>
          <w:bookmarkEnd w:id="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ветеринарии района</w:t>
            </w:r>
          </w:p>
          <w:bookmarkEnd w:id="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 и на подключение интернет – связи для ветеринарных пунктов</w:t>
            </w:r>
          </w:p>
          <w:bookmarkEnd w:id="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хранения ветеринарных препаратов</w:t>
            </w:r>
          </w:p>
          <w:bookmarkEnd w:id="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</w:t>
            </w:r>
          </w:p>
          <w:bookmarkEnd w:id="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  <w:bookmarkEnd w:id="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 развитие из республиканского бюджета:</w:t>
            </w:r>
          </w:p>
          <w:bookmarkEnd w:id="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294 156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строительства района</w:t>
            </w:r>
          </w:p>
          <w:bookmarkEnd w:id="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  <w:bookmarkEnd w:id="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  <w:bookmarkEnd w:id="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экономики и финансов района </w:t>
            </w:r>
          </w:p>
          <w:bookmarkEnd w:id="1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  <w:bookmarkEnd w:id="1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20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"14 "июля 2017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11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"23" декабря 2016 года № 161</w:t>
            </w:r>
          </w:p>
        </w:tc>
      </w:tr>
    </w:tbl>
    <w:bookmarkStart w:name="z32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акимов поселков, сел, сельских округов района на 2017год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поселка Осакаровка</w:t>
            </w:r>
          </w:p>
          <w:bookmarkEnd w:id="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169232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1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  <w:bookmarkEnd w:id="1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поселка Молодежный</w:t>
            </w:r>
          </w:p>
          <w:bookmarkEnd w:id="1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65926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  <w:bookmarkEnd w:id="1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Батпактинского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</w:p>
          <w:bookmarkEnd w:id="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Пионерского сельского округа</w:t>
            </w:r>
          </w:p>
          <w:bookmarkEnd w:id="1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 Есиль </w:t>
            </w:r>
          </w:p>
          <w:bookmarkEnd w:id="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Сункар</w:t>
            </w:r>
          </w:p>
          <w:bookmarkEnd w:id="1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Маржанкульского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</w:p>
          <w:bookmarkEnd w:id="1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Озерного сельского округа</w:t>
            </w:r>
          </w:p>
          <w:bookmarkEnd w:id="1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Кундуздинского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</w:p>
          <w:bookmarkEnd w:id="1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Чапаевского сельского округа</w:t>
            </w:r>
          </w:p>
          <w:bookmarkEnd w:id="1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Николаевского сельского округа</w:t>
            </w:r>
          </w:p>
          <w:bookmarkEnd w:id="1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Карагайлы</w:t>
            </w:r>
          </w:p>
          <w:bookmarkEnd w:id="1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Садового сельского округа </w:t>
            </w:r>
          </w:p>
          <w:bookmarkEnd w:id="1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 Сарыозек</w:t>
            </w:r>
          </w:p>
          <w:bookmarkEnd w:id="1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17 309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Жансары</w:t>
            </w:r>
          </w:p>
          <w:bookmarkEnd w:id="1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Звездного сельского округа</w:t>
            </w:r>
          </w:p>
          <w:bookmarkEnd w:id="1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Каратомарского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</w:p>
          <w:bookmarkEnd w:id="1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Шидертинского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</w:p>
          <w:bookmarkEnd w:id="1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1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 Акбулак</w:t>
            </w:r>
          </w:p>
          <w:bookmarkEnd w:id="1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Родниковского сельского округа</w:t>
            </w:r>
          </w:p>
          <w:bookmarkEnd w:id="1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Тельманского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</w:p>
          <w:bookmarkEnd w:id="1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Иртышского сельского округа</w:t>
            </w:r>
          </w:p>
          <w:bookmarkEnd w:id="1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2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2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Трудового сельского округа</w:t>
            </w:r>
          </w:p>
          <w:bookmarkEnd w:id="2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2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2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Мирного сельского округа</w:t>
            </w:r>
          </w:p>
          <w:bookmarkEnd w:id="2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2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2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"14" июля 2017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"23" декабря 2016 года № 161</w:t>
            </w:r>
          </w:p>
        </w:tc>
      </w:tr>
    </w:tbl>
    <w:bookmarkStart w:name="z434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распределения по сельским округам и поселкам сумм трансфертов органам местного самоуправления на 2017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2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Молодежный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Есиль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Маржанкульского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Чапаевского сельского округа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Шидертинского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