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1874" w14:textId="bb61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11 сессии Осакаровского районного маслихата от 23 декабря 2016 года № 161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25 сессии Осакаровского районного маслихата Карагандинской области от 11 октября 2017 года № 346. Зарегистрировано Департаментом юстиции Карагандинской области 16 октября 2017 года № 4378.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11 сессии Осакаровского районного маслихата от 23 декабря 2016 года № 161 "О районном бюджете на 2017-2019 годы" (зарегистрировано в Реестре государственной регистрации нормативных правовых актов за № 4074, опубликовано в газете "Сельский труженик" от 5 января 2017 года № 1 (7537), Эталонном контрольном банке нормативных-правовых актов Республики Казахстан в электронном виде 17 января 2017 года),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 – 2019 годы согласно приложениям 1, 2, 3, 4, 5, 6, 7 соответственно, в том числе на 2017 год в следующих объемах: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5 131 782 тысяч тенге, в том числе по: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864 375 тысяч тенге;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11 385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23 200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4 232 822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5 245 149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57 668 тысяч тенге, в том числе: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– 85 087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27 419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171 035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171 035 тысяч тенге, в том числе: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85 087 тысяч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27 419 тысяч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113 367 тысяч тенге.";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 Экзеков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Саккулаков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Руководитель отдела экономики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финансов Осакаровского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11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октября</w:t>
      </w:r>
      <w:r>
        <w:rPr>
          <w:rFonts w:ascii="Times New Roman"/>
          <w:b/>
          <w:i w:val="false"/>
          <w:color w:val="000000"/>
          <w:sz w:val="28"/>
        </w:rPr>
        <w:t xml:space="preserve"> 2017</w:t>
      </w:r>
      <w:r>
        <w:rPr>
          <w:rFonts w:ascii="Times New Roman"/>
          <w:b/>
          <w:i w:val="false"/>
          <w:color w:val="000000"/>
          <w:sz w:val="28"/>
        </w:rPr>
        <w:t xml:space="preserve"> года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25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октября 2017 года № 346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11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 23" декабря 2016 года № 161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5 131 782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864 375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4 232 822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4 232 822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4 232 822</w:t>
            </w:r>
          </w:p>
        </w:tc>
      </w:tr>
    </w:tbl>
    <w:bookmarkStart w:name="z7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ll.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5 245 149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3 846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2 549 380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470779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137 562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109 717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67073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lll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lV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5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Дефицит (профицит) бюджета</w:t>
            </w:r>
          </w:p>
          <w:bookmarkEnd w:id="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- 171035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Финансирование дефицита (использование профицита) бюджета</w:t>
            </w:r>
          </w:p>
          <w:bookmarkEnd w:id="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171035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25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октября 2017 года № 346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11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"23" декабря 2016 года № 161</w:t>
            </w:r>
          </w:p>
        </w:tc>
      </w:tr>
    </w:tbl>
    <w:bookmarkStart w:name="z29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 бюджету района на 2017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636 954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  <w:bookmarkEnd w:id="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  <w:bookmarkEnd w:id="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225 631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  <w:bookmarkEnd w:id="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  <w:bookmarkEnd w:id="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текущие трансферты:</w:t>
            </w:r>
          </w:p>
          <w:bookmarkEnd w:id="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республиканского 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  <w:bookmarkEnd w:id="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32 080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образования, физической культуры и 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</w:p>
          <w:bookmarkEnd w:id="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6 643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учителям, прошедшим стажировку по языковым курсам </w:t>
            </w:r>
          </w:p>
          <w:bookmarkEnd w:id="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  <w:bookmarkEnd w:id="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 занятости и социальных программ района </w:t>
            </w:r>
          </w:p>
          <w:bookmarkEnd w:id="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5 437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  <w:bookmarkEnd w:id="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  <w:bookmarkEnd w:id="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  <w:bookmarkEnd w:id="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областного бюджета:</w:t>
            </w:r>
          </w:p>
          <w:bookmarkEnd w:id="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225631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  <w:bookmarkEnd w:id="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развития продуктивной занятости и массового предпринимательства</w:t>
            </w:r>
          </w:p>
          <w:bookmarkEnd w:id="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занятости и социальных программ района</w:t>
            </w:r>
          </w:p>
          <w:bookmarkEnd w:id="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28 180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ремонт объектов в сфере социальной защиты</w:t>
            </w:r>
          </w:p>
          <w:bookmarkEnd w:id="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  <w:bookmarkEnd w:id="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развития языков района</w:t>
            </w:r>
          </w:p>
          <w:bookmarkEnd w:id="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Программы развития продуктивной занятости и массового предпринимательства </w:t>
            </w:r>
          </w:p>
          <w:bookmarkEnd w:id="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образования, физической культуры и 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</w:p>
          <w:bookmarkEnd w:id="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64 146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  <w:bookmarkEnd w:id="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объектов спорта</w:t>
            </w:r>
          </w:p>
          <w:bookmarkEnd w:id="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Программы развития продуктивной занятости и массового предпринимательства </w:t>
            </w:r>
          </w:p>
          <w:bookmarkEnd w:id="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14 618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 и на подключение интернет – связи для ветеринарных пунктов</w:t>
            </w:r>
          </w:p>
          <w:bookmarkEnd w:id="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хранения ветеринарных препаратов</w:t>
            </w:r>
          </w:p>
          <w:bookmarkEnd w:id="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жилищной инспекции района</w:t>
            </w:r>
          </w:p>
          <w:bookmarkEnd w:id="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  <w:bookmarkEnd w:id="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развития продуктивной занятости и массового предпринимательства</w:t>
            </w:r>
          </w:p>
          <w:bookmarkEnd w:id="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 развитие из республиканского бюджета:</w:t>
            </w:r>
          </w:p>
          <w:bookmarkEnd w:id="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294 156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строительства района</w:t>
            </w:r>
          </w:p>
          <w:bookmarkEnd w:id="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  <w:bookmarkEnd w:id="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  <w:bookmarkEnd w:id="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  <w:bookmarkEnd w:id="1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 экономики и финансов района </w:t>
            </w:r>
          </w:p>
          <w:bookmarkEnd w:id="1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  <w:bookmarkEnd w:id="1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25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 " октября 2017 года № 346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11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"23" декабря 2016 года № 161</w:t>
            </w:r>
          </w:p>
        </w:tc>
      </w:tr>
    </w:tbl>
    <w:bookmarkStart w:name="z34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акимов поселков, сел, сельских округов района на 2017год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поселка Осакаровка</w:t>
            </w:r>
          </w:p>
          <w:bookmarkEnd w:id="1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166737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bookmarkEnd w:id="1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bookmarkEnd w:id="1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  <w:bookmarkEnd w:id="1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  <w:bookmarkEnd w:id="1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67073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  <w:bookmarkEnd w:id="1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поселка Молодежный</w:t>
            </w:r>
          </w:p>
          <w:bookmarkEnd w:id="1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22106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bookmarkEnd w:id="1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  <w:bookmarkEnd w:id="1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Батпактинского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</w:t>
            </w:r>
          </w:p>
          <w:bookmarkEnd w:id="1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29 635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  <w:bookmarkEnd w:id="1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Пионерского сельского округа</w:t>
            </w:r>
          </w:p>
          <w:bookmarkEnd w:id="1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21 345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 Есиль </w:t>
            </w:r>
          </w:p>
          <w:bookmarkEnd w:id="1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Сункар</w:t>
            </w:r>
          </w:p>
          <w:bookmarkEnd w:id="1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16124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Маржанкульского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</w:t>
            </w:r>
          </w:p>
          <w:bookmarkEnd w:id="1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Озерного сельского округа</w:t>
            </w:r>
          </w:p>
          <w:bookmarkEnd w:id="1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Кундуздинского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</w:t>
            </w:r>
          </w:p>
          <w:bookmarkEnd w:id="1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Чапаевского сельского округа</w:t>
            </w:r>
          </w:p>
          <w:bookmarkEnd w:id="1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Николаевского сельского округа</w:t>
            </w:r>
          </w:p>
          <w:bookmarkEnd w:id="1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Карагайлы</w:t>
            </w:r>
          </w:p>
          <w:bookmarkEnd w:id="1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Садового сельского округа </w:t>
            </w:r>
          </w:p>
          <w:bookmarkEnd w:id="1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14968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 Сарыозек</w:t>
            </w:r>
          </w:p>
          <w:bookmarkEnd w:id="1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16105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Жансары</w:t>
            </w:r>
          </w:p>
          <w:bookmarkEnd w:id="1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Звездного сельского округа</w:t>
            </w:r>
          </w:p>
          <w:bookmarkEnd w:id="1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14308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Каратомарского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</w:t>
            </w:r>
          </w:p>
          <w:bookmarkEnd w:id="1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16629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Шидертинского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</w:t>
            </w:r>
          </w:p>
          <w:bookmarkEnd w:id="1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bookmarkEnd w:id="1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 Акбулак</w:t>
            </w:r>
          </w:p>
          <w:bookmarkEnd w:id="1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Родниковского сельского округа</w:t>
            </w:r>
          </w:p>
          <w:bookmarkEnd w:id="1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16483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Тельманского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</w:t>
            </w:r>
          </w:p>
          <w:bookmarkEnd w:id="2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2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2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2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Иртышского сельского округа</w:t>
            </w:r>
          </w:p>
          <w:bookmarkEnd w:id="2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2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2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Трудового сельского округа</w:t>
            </w:r>
          </w:p>
          <w:bookmarkEnd w:id="2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13942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2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2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Мирного сельского округа</w:t>
            </w:r>
          </w:p>
          <w:bookmarkEnd w:id="2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16631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2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2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