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117c" w14:textId="6381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29 сессии Осакаровского районного маслихата Карагандинской области от 26 декабря 2017 года № 382. Зарегистрировано Департаментом юстиции Карагандинской области 29 декабря 2017 года № 4524.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6 495 024 тысяч тенге, в том числе по: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793 823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15 065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17 360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5 668 776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6 589 123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85 433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115 460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30 027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179 532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179 532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115 460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94 099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27.11.2018 № 530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и расходов районного бюджета на 2018 год целевые трансферты и бюджетный кредит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2018 год нормативы распределения доходов в бюджеты района в следующих размерах: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индивидуальному подоходному налогу – 50 процентов;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по социальному налогу – 70 процентов.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Предусмотреть в районном бюджете на 2018 год объем субвенции, передаваемой из областного бюджета в сумме 3 975 356 тысяч тенге.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2018 год объемы субвенций, передаваемых из районного бюджета в бюджеты сел, поселков, сельских округов, в сумме 329 654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Осакаровка – 234 256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поселку Молодежный – 70 569 тысяч тенге;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Пионерскому сельскому округу – 15 226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сельскому округу Есиль – 9 603 тысяч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Осакаровского района на 2018 год в сумме 15 859 тысяч тенге.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на 2018 год специалистам в области здравоохранения, социального обеспечения, образования, культуры, спорта и ветеринарии, являющимся гражданскими служащими и работающим в сельской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распределение трансфертов органам местного самоуправления между селами, поселками, сельскими округами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расходы районного бюджета по селам, поселкам, сельским округам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2018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Травнева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Руководитель отдела экономики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финансов Осакаровского района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декабря 2017 года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29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декабря 2017 года № 382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27.11.2018 № 530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6 495 024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5 668 776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- 179 532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29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декабря 2017 года № 382</w:t>
            </w:r>
            <w:r>
              <w:br/>
            </w:r>
          </w:p>
        </w:tc>
      </w:tr>
    </w:tbl>
    <w:bookmarkStart w:name="z28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4 859 897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183 692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4 016 599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4 016 599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4 016 599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4 859 897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17 970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176987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32 129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29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декабря 2017 года № 382</w:t>
            </w:r>
            <w:r>
              <w:br/>
            </w:r>
          </w:p>
        </w:tc>
      </w:tr>
    </w:tbl>
    <w:bookmarkStart w:name="z50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4 776 936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166 678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4 016 599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4 016 599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4 016 599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17 970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176987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34 378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-34 378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29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декабря 2017 года № 382</w:t>
            </w:r>
            <w:r>
              <w:br/>
            </w:r>
          </w:p>
        </w:tc>
      </w:tr>
    </w:tbl>
    <w:bookmarkStart w:name="z71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2018 год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27.11.2018 № 530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1 808 880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859 421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возмещения сумм, выплаченных по данному направлению расходов за счет средств местных бюджетов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859 421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социальной сферы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социальной сферы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в рамках Программы развития продуктивной занятости и массового предпринимательства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и улиц населенных пунктов на 2018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установку программы автоматизированного мониторинга интернет-сайтов в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объектв социальной сферы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29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декабря 2017 года № 382</w:t>
            </w:r>
          </w:p>
        </w:tc>
      </w:tr>
    </w:tbl>
    <w:bookmarkStart w:name="z76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акимов поселков, сел, сельских округов района на 2018 год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27.11.2018 № 530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Садового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Жансары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декабря 2017 года № 382</w:t>
            </w:r>
            <w:r>
              <w:br/>
            </w:r>
          </w:p>
        </w:tc>
      </w:tr>
    </w:tbl>
    <w:bookmarkStart w:name="z81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распределения по сельским округам и поселкам сумм трансфертов органам местного самоуправления на 2018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Шидертинского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декабря 2017 года № 382 </w:t>
            </w:r>
            <w:r>
              <w:br/>
            </w:r>
          </w:p>
        </w:tc>
      </w:tr>
    </w:tbl>
    <w:bookmarkStart w:name="z83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бюджетов районов (городов областного значения) на 2018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Функциональная подгруппа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