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4b7b" w14:textId="d8c4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Улытауского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Улытауского районного маслихата Карагандинской области от 3 марта 2017 года № 78. Зарегистрировано Департаментом юстиции Карагандинской области 3 апреля 2017 года № 4200. Утратило силу решением Улытауского районного маслихата Карагандинской области от 18 апреля 2018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18.04.2018 № 182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№14637),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Улытауского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11 марта 2016 года № 314 "Об утверждении Методики оценки деятельности административных государственных служащих корпуса "Б" государственного учреждения "Аппарат Улытауского районного маслихата" (зарегистрировано в Реестре государственной регистрации нормативных правовых актов за № 3747, опубликовано в газете "Ұлытау өңірі" от 16 апреля 2016 года № 16 (6039), в информационно-правовой системе "Әділет" 23 июня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Бекетов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2017 года № 78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Улытауского районного маслихата"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оценки деятельности административных государственных служащих корпуса "Б" государственного учреждения "Аппарат Улытауского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и определяет алгоритм оценки деятельности административных государственных служащих корпуса "Б" государственного учреждения "Аппарат Улытауского районного маслихата" (далее – служащие корпуса "Б").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районного маслихата, которому возложены функций управления персоналом. Секретарь Комиссии по оценке не принимает участие в голосовании.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главному специалисту аппарата районного маслихата, которому возложены функций управления персоналом. Второй экземпляр находится у руководителя служащего корпуса "Б".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аппарата районного маслихата, которому возложены функций управления персоналом формирует график проведения оценки по согласованию с председателем Комиссии по оценке.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районного маслихата, которому возложены функций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аппарата районного маслихата, которому возложены функций управления персоналом и непосредственного руководителя служащего корпуса "Б".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аппарата районного маслихата, которому возложены функций управления персоналом и непосредственного руководителя служащего корпуса "Б".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аппарата районного маслихата, которому возложены функций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аппарата районного маслихата, которому возложены функций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где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 – поощрительные баллы;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– штрафные баллы.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 аппарата районного маслихата, которому возложены функций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аппарата районного маслихата, которому возложены функций управления персоналом не позднее пяти рабочих дней до заседания Комиссии по оценке по следующей формуле: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аппарата районного маслихата, которому возложены функций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районного маслихата, которому возложены функций управления персоналом предоставляет на заседание Комиссии следующие документы: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районного маслихата, которому возложены функций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аппарата районного маслихата, которому возложены функций управления персоналом в произвольной форме составляется акт об отказе от ознакомления.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аппарата районного маслихата, которому возложены функции управления персоналом.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Улытауского районного маслихата"</w:t>
            </w:r>
          </w:p>
        </w:tc>
      </w:tr>
    </w:tbl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107"/>
    <w:bookmarkStart w:name="z11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 служащего.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них не менее половины измеримых.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Служащии_______________ Непосредственный руководитель___________ 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(Фамилия, Инициалы)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______подпись________ дата ________подпись____________________ 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Улытауского районного маслихата"</w:t>
            </w:r>
          </w:p>
        </w:tc>
      </w:tr>
    </w:tbl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bookmarkEnd w:id="135"/>
    <w:bookmarkStart w:name="z15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исполнения должностных обязанностей: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989"/>
        <w:gridCol w:w="1688"/>
        <w:gridCol w:w="1688"/>
        <w:gridCol w:w="1990"/>
        <w:gridCol w:w="1689"/>
        <w:gridCol w:w="1689"/>
        <w:gridCol w:w="482"/>
      </w:tblGrid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Служащии_______________ Непосредственный руководитель___________ 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(Фамилия, Инициалы) 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______подпись________ дата ________подпись____________________ 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Улытауского районного маслихата"</w:t>
            </w:r>
          </w:p>
        </w:tc>
      </w:tr>
    </w:tbl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6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 оцениваемого служащего: ___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3"/>
    <w:bookmarkStart w:name="z1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выполнения индивидуального плана: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Служащий_______________ Непосредственный руководитель___________ 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(Фамилия, Инициалы) 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______подпись________ дата ________подпись____________________ 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Улытауского районного маслихата"</w:t>
            </w:r>
          </w:p>
        </w:tc>
      </w:tr>
    </w:tbl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3"/>
    <w:bookmarkStart w:name="z18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8"/>
    <w:bookmarkStart w:name="z19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(при его наличии), подпись)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____________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(при его наличии), подпись)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(при его наличии), подпись)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