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cc6c" w14:textId="793c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 сессии Улытауского районного маслихата от 23 декабря 2016 года № 67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Улытауского районного маслихата Карагандинской области от 11 октября 2017 года № 130. Зарегистрировано Департаментом юстиции Карагандинской области 18 октября 2017 года № 4389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VII сессии Улытауского районного маслихата от 23 декабря 2016 года № 67 "О бюджете района на 2017-2019 годы" (зарегестрировано в Реестре государственной регистрации нормативных правовых актов за № 4086, опубликовано в газете "Ұлытау өңірі" от 14 января 2017 года №1-2 (6076), в Эталонном контрольном банке нормативных правовых актов Республики Казахстан в электронном виде от 01 февраля 2017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4 937 912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4 869 878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4 383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63 415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5 219 516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65 786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78 281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12 495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69 856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69 856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417 246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417 246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78 281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12 495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351 460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нормативы распределения доходов в бюджет района в следующих размерах: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99 процентов;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99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Улытауского района на 2017 год в сумме 25814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 к настоящему решению. 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№67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Категоря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4937912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4869878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126594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126594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119742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119742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4585132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4562794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15509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63415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5219516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415367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2019279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1094288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1094288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48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134"/>
        <w:gridCol w:w="1135"/>
        <w:gridCol w:w="1135"/>
        <w:gridCol w:w="4111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5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5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1049"/>
        <w:gridCol w:w="1058"/>
        <w:gridCol w:w="3867"/>
        <w:gridCol w:w="2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281"/>
        <w:gridCol w:w="281"/>
        <w:gridCol w:w="281"/>
        <w:gridCol w:w="5231"/>
        <w:gridCol w:w="5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69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-417246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417246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7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1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8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67</w:t>
            </w:r>
          </w:p>
        </w:tc>
      </w:tr>
    </w:tbl>
    <w:bookmarkStart w:name="z33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2017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5"/>
        <w:gridCol w:w="2619"/>
        <w:gridCol w:w="153"/>
        <w:gridCol w:w="153"/>
      </w:tblGrid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6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98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99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bookmarkEnd w:id="300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1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02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годы.</w:t>
            </w:r>
          </w:p>
          <w:bookmarkEnd w:id="303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04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305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06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07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308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309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</w:t>
            </w:r>
          </w:p>
          <w:bookmarkEnd w:id="310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бюджетам районов (городов областного значения) на оказание услуг по вакцинации, транспортировке и хранению ветеринарных препаратов</w:t>
            </w:r>
          </w:p>
          <w:bookmarkEnd w:id="311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12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bookmarkEnd w:id="313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314"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67</w:t>
            </w:r>
          </w:p>
        </w:tc>
      </w:tr>
    </w:tbl>
    <w:bookmarkStart w:name="z35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бюджета района на 2017 год, направленных на реализацию бюджетных инвестиционных проектов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352"/>
        <w:gridCol w:w="367"/>
        <w:gridCol w:w="1483"/>
        <w:gridCol w:w="32"/>
        <w:gridCol w:w="1517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67</w:t>
            </w:r>
          </w:p>
        </w:tc>
      </w:tr>
    </w:tbl>
    <w:bookmarkStart w:name="z393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2017 год по реализации бюджетных программ через аппараты акима поселка, сельского округа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687"/>
        <w:gridCol w:w="1440"/>
        <w:gridCol w:w="1440"/>
        <w:gridCol w:w="1440"/>
        <w:gridCol w:w="1440"/>
        <w:gridCol w:w="1440"/>
        <w:gridCol w:w="1440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5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Актасский поселковый округ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Карсакпайский поселковый округ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Каракенгирский сельский округ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Аманкельдинский сельский округ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415432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86429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  <w:bookmarkEnd w:id="347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348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349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350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351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352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  <w:bookmarkEnd w:id="353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354"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приложение 3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Егиндинский сельский округ</w:t>
            </w:r>
          </w:p>
          <w:bookmarkEnd w:id="3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Жанкельдинский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Борсенгирский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15137</w:t>
            </w:r>
          </w:p>
          <w:bookmarkEnd w:id="35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  <w:bookmarkEnd w:id="35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5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6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6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6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