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b93f" w14:textId="351b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Улытауского района от 31 марта 2015 года № 10/01 "Об утверждении методики ежегодной оценки деятельности административных государственных служащих корпуса "Б" исполнительных органов Улытауского района,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10 октября 2017 года № 33/08. Зарегистрировано Департаментом юстиции Карагандинской области 3 ноября 2017 года № 4431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Улытауского района от 31 марта 2015 года № 10/01 "Об утверждении методики ежегодной оценки деятельности административных государственных служащих корпуса "Б" исполнительных органов Улытауского района, финансируемых из районного бюджета" (зарегистрировано в Реестре государственной регистрации нормативных правовых актов № 3180, опубликовано в газете "Ұлытау өңірі" от 30 мая 2015 года № 21 (5992)).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