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aadb0" w14:textId="b3aad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 сессии Улытауского районного маслихата от 23 декабря 2016 года № 67 "О бюджете района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XVII сессии Улытауского районного маслихата Карагандинской области от 8 декабря 2017 года № 138. Зарегистрировано Департаментом юстиции Карагандинской области 13 декабря 2017 года № 4480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января 2001 года "О местном государственном управлении и самоуправлении в Республике Казахстан",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VII сессии Улытауского районного маслихата от 23 декабря 2016 года №67 "О бюджете района на 2017-2019 годы" (зарегистрировано в Реестре государственной регистрации нормативных правовых актов за №4086, опубликовано в газете "Ұлытау өңірі" от 14 января 2017 года №1-2 (6076), в Эталонном контрольном банке нормативных правовых актов Республики Казахстан в электронном виде от 01 февраля 2017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района на 2017-2019 годы согласно приложениям 1, 2 и 3 соответственно, в том числе на 2017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4 928 313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4 869 878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4 402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- 236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53 797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5 184 917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65 362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78 281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12 919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94 856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94 856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416 822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416 822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78 281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12 919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используемые остатки бюджетных средств – 351 460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акимата Улытауского района на 2017 год в сумме 24 173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вводится в действие с 1 января 2017 года.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Мусина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Сейтжанов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№67</w:t>
            </w:r>
          </w:p>
        </w:tc>
      </w:tr>
    </w:tbl>
    <w:bookmarkStart w:name="z3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2017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3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4928313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4869878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126594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126594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119742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119742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4585132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4562794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4831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15509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1998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37122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27825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9277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1288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4402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4095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3847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304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51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236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123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</w:t>
            </w:r>
          </w:p>
          <w:bookmarkEnd w:id="5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53797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53797 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53797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5184917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2002177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1606023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1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Жилищно-коммунальное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475953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Благоустройство населенных пунктов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16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571622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384850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80186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Функционирование районных (городских) библиотек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мероприятий по идентификации сельскохозяйственных животных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1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51878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43022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2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60933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1102851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1052005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4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1"/>
        <w:gridCol w:w="2035"/>
        <w:gridCol w:w="1311"/>
        <w:gridCol w:w="288"/>
        <w:gridCol w:w="3135"/>
        <w:gridCol w:w="42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  <w:bookmarkEnd w:id="251"/>
        </w:tc>
        <w:tc>
          <w:tcPr>
            <w:tcW w:w="42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5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57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2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141"/>
        <w:gridCol w:w="1141"/>
        <w:gridCol w:w="4064"/>
        <w:gridCol w:w="367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60"/>
        </w:tc>
        <w:tc>
          <w:tcPr>
            <w:tcW w:w="36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65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  <w:bookmarkEnd w:id="267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7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72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8"/>
        <w:gridCol w:w="2108"/>
        <w:gridCol w:w="1049"/>
        <w:gridCol w:w="1058"/>
        <w:gridCol w:w="3867"/>
        <w:gridCol w:w="211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76"/>
        </w:tc>
        <w:tc>
          <w:tcPr>
            <w:tcW w:w="2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0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2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0"/>
        <w:gridCol w:w="283"/>
        <w:gridCol w:w="283"/>
        <w:gridCol w:w="283"/>
        <w:gridCol w:w="5185"/>
        <w:gridCol w:w="53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  <w:bookmarkEnd w:id="282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3"/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-416822</w:t>
            </w:r>
          </w:p>
        </w:tc>
      </w:tr>
      <w:tr>
        <w:trPr>
          <w:trHeight w:val="30" w:hRule="atLeast"/>
        </w:trPr>
        <w:tc>
          <w:tcPr>
            <w:tcW w:w="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5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416822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9"/>
        <w:gridCol w:w="2389"/>
        <w:gridCol w:w="1540"/>
        <w:gridCol w:w="338"/>
        <w:gridCol w:w="1540"/>
        <w:gridCol w:w="4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286"/>
        </w:tc>
        <w:tc>
          <w:tcPr>
            <w:tcW w:w="4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88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290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2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5"/>
        <w:gridCol w:w="938"/>
        <w:gridCol w:w="1977"/>
        <w:gridCol w:w="1977"/>
        <w:gridCol w:w="2935"/>
        <w:gridCol w:w="301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3"/>
        </w:tc>
        <w:tc>
          <w:tcPr>
            <w:tcW w:w="3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95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97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  <w:tr>
        <w:trPr>
          <w:trHeight w:val="30" w:hRule="atLeast"/>
        </w:trPr>
        <w:tc>
          <w:tcPr>
            <w:tcW w:w="1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28"/>
        <w:gridCol w:w="1528"/>
        <w:gridCol w:w="1529"/>
        <w:gridCol w:w="1954"/>
        <w:gridCol w:w="576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01"/>
        </w:tc>
        <w:tc>
          <w:tcPr>
            <w:tcW w:w="57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3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351460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№67</w:t>
            </w:r>
          </w:p>
        </w:tc>
      </w:tr>
    </w:tbl>
    <w:bookmarkStart w:name="z338" w:id="3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в составе бюджета района на 2017 год</w:t>
      </w:r>
    </w:p>
    <w:bookmarkEnd w:id="30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14"/>
        <w:gridCol w:w="2686"/>
      </w:tblGrid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06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07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  <w:bookmarkEnd w:id="308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132078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09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bookmarkEnd w:id="310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  <w:bookmarkEnd w:id="311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  <w:bookmarkEnd w:id="312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53797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Плана мероприятий по обеспечению прав и улучшению качества жизни инвалидов в Республике Казахстан на 2012-2018 годы.</w:t>
            </w:r>
          </w:p>
          <w:bookmarkEnd w:id="313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владельцам стоимости изымаемых и уничтожаемых больных животных, продуктов и сырья животного происхождения</w:t>
            </w:r>
          </w:p>
          <w:bookmarkEnd w:id="314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  <w:bookmarkEnd w:id="315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3547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</w:p>
          <w:bookmarkEnd w:id="316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рамках Программы развития продуктивной занятости и массового предпринимательства</w:t>
            </w:r>
          </w:p>
          <w:bookmarkEnd w:id="317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3956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укрепление материально-технической базы и проведение ремонтов объектов образования</w:t>
            </w:r>
          </w:p>
          <w:bookmarkEnd w:id="318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цифровой образовательной инфраструктуры</w:t>
            </w:r>
          </w:p>
          <w:bookmarkEnd w:id="319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25730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квалификации и переподготовку учителей</w:t>
            </w:r>
          </w:p>
          <w:bookmarkEnd w:id="320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Распределение сумм целевых текущих трансфертов бюджетам районов (городов областного значения) на оказание услуг по вакцинации, транспортировке и хранению ветеринарных препаратов</w:t>
            </w:r>
          </w:p>
          <w:bookmarkEnd w:id="321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</w:p>
          <w:bookmarkEnd w:id="322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8199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  <w:bookmarkEnd w:id="323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  <w:tr>
        <w:trPr>
          <w:trHeight w:val="30" w:hRule="atLeast"/>
        </w:trPr>
        <w:tc>
          <w:tcPr>
            <w:tcW w:w="96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  <w:bookmarkEnd w:id="324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78281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№67</w:t>
            </w:r>
          </w:p>
        </w:tc>
      </w:tr>
    </w:tbl>
    <w:bookmarkStart w:name="z364" w:id="3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бюджета района на 2017 года, направленных на реализацию бюджетных инвестиционных проектов</w:t>
      </w:r>
    </w:p>
    <w:bookmarkEnd w:id="3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6"/>
        <w:gridCol w:w="719"/>
        <w:gridCol w:w="1516"/>
        <w:gridCol w:w="1516"/>
        <w:gridCol w:w="4721"/>
        <w:gridCol w:w="271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26"/>
        </w:tc>
        <w:tc>
          <w:tcPr>
            <w:tcW w:w="2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2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309074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2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3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232595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12588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70391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149616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103412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46204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42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76279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6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 города областного значения)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Развите объектов сельского хозяйства</w:t>
            </w:r>
          </w:p>
        </w:tc>
        <w:tc>
          <w:tcPr>
            <w:tcW w:w="2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XVII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№138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решению VII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Улытауского районного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маслихата от 23 декабря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2016 года №67</w:t>
            </w:r>
          </w:p>
        </w:tc>
      </w:tr>
    </w:tbl>
    <w:bookmarkStart w:name="z398" w:id="3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Затраты бюджета района на 2017 год по реализации бюджетных программ через аппараты акима поселка, сельского округа</w:t>
      </w:r>
    </w:p>
    <w:bookmarkEnd w:id="3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6"/>
        <w:gridCol w:w="1510"/>
        <w:gridCol w:w="1289"/>
        <w:gridCol w:w="1289"/>
        <w:gridCol w:w="1289"/>
        <w:gridCol w:w="1289"/>
        <w:gridCol w:w="1289"/>
        <w:gridCol w:w="1289"/>
        <w:gridCol w:w="1290"/>
      </w:tblGrid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351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Жездинский поселковый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Актасский поселковый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Кар­сак­пай­ский по­сел­ко­вый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Ка­ра­кен­гир­ский сель­ский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Аман­кель­дин­ский сель­ский округ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Шен­бер­ский сель­ский округ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Егин­дин­ский сель­ский округ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425108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81076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27786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17045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15137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аппарата акима поселков и сельских округов</w:t>
            </w:r>
          </w:p>
          <w:bookmarkEnd w:id="353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276809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13187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13916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  <w:bookmarkEnd w:id="354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13438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  <w:bookmarkEnd w:id="355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4331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  <w:bookmarkEnd w:id="356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  <w:bookmarkEnd w:id="357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  <w:bookmarkEnd w:id="358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2097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населенных пунктов</w:t>
            </w:r>
          </w:p>
          <w:bookmarkEnd w:id="359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46773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30873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  <w:bookmarkEnd w:id="360"/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6734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4649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Алгабасский сельский округ</w:t>
            </w:r>
          </w:p>
          <w:bookmarkEnd w:id="361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Мибулакский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Сарысуский сельский округ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Улытауский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Жан­кель­дин­ский сель­ский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Бор­сен­гир­ский сель­ский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Терсакканский сельский округ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Ко­с­коль­ский сель­ский округ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18834</w:t>
            </w:r>
          </w:p>
          <w:bookmarkEnd w:id="362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87897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14904</w:t>
            </w:r>
          </w:p>
          <w:bookmarkEnd w:id="363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12429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16349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  <w:bookmarkEnd w:id="364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  <w:bookmarkEnd w:id="365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  <w:bookmarkEnd w:id="366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  <w:bookmarkEnd w:id="367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8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69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  <w:bookmarkEnd w:id="370"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