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8a05" w14:textId="25e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Улытауского районного маслихата Карагандинской области от 25 декабря 2017 года № 149. Зарегистрировано Департаментом юстиции Карагандинской области 8 января 2018 года № 4545.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6 257 278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5 152 032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6 652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- 5 479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1 093 115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6 488 804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87 773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104 618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16 845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319 299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319 299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231 526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доходов в районный бюджет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по индивидуальному подоходному налогу – 99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 социальному налогу – 99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объем бюджетного изъятия из районного бюджета на 2018 год передаваемый в областной бюджет в сумме 1 889 851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города районного значения, села, поселка, сельского округа в сумме 261 701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сельский округ – 85 238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Жезди – 176 463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2018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повыщенные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Улытауского района на 2018 год в сумме 17 193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в составе районного бюджета на 2018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районного бюджета на 2018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затраты районного бюджета на 2018 год по реализации бюджетных программ через аппараты акима поселка,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Установить в составе районного бюджета на 2018 год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Утвердить перечень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8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Утвердить выделенные трансферты с районного бюджета в бюджеты поселка Жезди и Улытауского сельского округа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Улытауского районного маслихата Карагандинской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решение вводится в действие с 1 января 2018 года.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№149</w:t>
            </w:r>
            <w:r>
              <w:br/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№149</w:t>
            </w:r>
            <w:r>
              <w:br/>
            </w:r>
          </w:p>
        </w:tc>
      </w:tr>
    </w:tbl>
    <w:bookmarkStart w:name="z29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5114893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5110274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118183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118183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133441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133441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4823338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№149</w:t>
            </w:r>
            <w:r>
              <w:br/>
            </w:r>
          </w:p>
        </w:tc>
      </w:tr>
    </w:tbl>
    <w:bookmarkStart w:name="z52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 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4870252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4865633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4823338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Штра­фы, пе­ни, санк­ции, взыс­ка­ния, на­ла­га­е­мые го­су­дар­ствен­ны­ми учре­жде­ни­я­ми, фи­нан­си­ру­е­мы­ми из го­су­дар­ствен­но­го бюд­же­та, а та­к­же со­дер­жа­щи­ми­ся и фи­нан­си­ру­е­мы­ми из бюд­же­та (сме­ты рас­хо­дов) На­ци­о­наль­но­го Бан­ка Рес­пуб­ли­ки Ка­зах­стан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4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№149</w:t>
            </w:r>
            <w:r>
              <w:br/>
            </w:r>
          </w:p>
        </w:tc>
      </w:tr>
    </w:tbl>
    <w:bookmarkStart w:name="z75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2018 год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в село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очистного сооружения в селе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№149</w:t>
            </w:r>
            <w:r>
              <w:br/>
            </w:r>
          </w:p>
        </w:tc>
      </w:tr>
    </w:tbl>
    <w:bookmarkStart w:name="z78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2018 год, направленных на реализацию бюджетных инвестиционных проектов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ХVIIІ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№149</w:t>
            </w:r>
            <w:r>
              <w:br/>
            </w:r>
          </w:p>
        </w:tc>
      </w:tr>
    </w:tbl>
    <w:bookmarkStart w:name="z80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на 2018 год по реализации бюджетных программ через аппараты акима поселка, сельского округа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Карсакпай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Аманкельдинский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ХVІII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№149</w:t>
            </w:r>
            <w:r>
              <w:br/>
            </w:r>
          </w:p>
        </w:tc>
      </w:tr>
    </w:tbl>
    <w:bookmarkStart w:name="z82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На­име­но­ва­ния сель­ских и по­сел­ко­вых окру­гов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Сум­ма (тен­ге)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№149 </w:t>
            </w:r>
            <w:r>
              <w:br/>
            </w:r>
          </w:p>
        </w:tc>
      </w:tr>
    </w:tbl>
    <w:bookmarkStart w:name="z840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на 2018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№149</w:t>
            </w:r>
          </w:p>
        </w:tc>
      </w:tr>
    </w:tbl>
    <w:bookmarkStart w:name="z855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Выделенные целевые трансферты c районного бюджета в бюджеты поселка Жезди и Улытауского сельского округа на 2018 год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Улытауского районного маслихата Карагандинской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07.12.2018 № 222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областного бюджета на текущий ремонт кровли садика Айголек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культурно досугового центра поселка Жезди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видеоконференц связь аппарата акима поселка Жезди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жилищно-коммунального хозяйства и автомобильных дорог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документов объектам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