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cec4" w14:textId="daac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26 января 2017 года № 02. Зарегистрировано Департаментом юстиции Карагандинской области 30 января 2017 года № 4133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Шетского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резким ухудшением погодных условий, нарушением транспортного движения и нарушением условий жизнедеятельности населения объявить чрезвычайную ситуацию природного характера в сельских округах Акшокы, Талды Шетского района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Руководителем ликвидации чрезвычайной ситуации назначить заместителя акима Шетского района М.Мухтаров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