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2a20" w14:textId="1732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Шетского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21 февраля 2017 года № 10/75. Зарегистрировано Департаментом юстиции Карагандинской области 13 марта 2017 года № 4175. Утратило силу решением Шетского районного маслихата Карагандинской области от 15 марта 2018 года № 20/158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15.03.2018 № 20/158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Шетский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Шетского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ХХХІХ сессии Шетского районного маслихата от 4 марта 2016 года № 39/334 "Об утверждении Методики ежегодной оценки деятельности административных государственных служащих корпуса "Б" аппарата Шетского районного маслихата" (зарегистрировано в Реестре государственной регистрации нормативных правовых актов за № 3743, опубликовано в информационно-правовой системе "Әділет" от 13 апреля 2015 года, в газете "Шет Шұғыласы" от 14 апреля 2016 года № 15 (10584)).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Шетского районного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 № 10/75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Шетского районного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Шетского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по кадровой работе.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по кадровой работе.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по кадровой работе. Второй экземпляр находится у руководителя структурного подразделения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по кадровой работе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по кадровой работе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по кадровой работе,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службы не позднее пяти рабочих дней до заседания Комиссии по оценке по следующей формуле: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кадровой работе предоставляет на заседание Комиссии следующие документы: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по кадровой работе в произвольной форме составляется акт об отказе от ознакомления.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по кадровой работе.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Шетского районного маслихата</w:t>
            </w:r>
          </w:p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служащего: (при его наличии)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 не менее половины измеримых.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Шетского районного маслихата</w:t>
            </w:r>
          </w:p>
        </w:tc>
      </w:tr>
    </w:tbl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/п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8"/>
        <w:gridCol w:w="6042"/>
      </w:tblGrid>
      <w:tr>
        <w:trPr>
          <w:trHeight w:val="30" w:hRule="atLeast"/>
        </w:trPr>
        <w:tc>
          <w:tcPr>
            <w:tcW w:w="6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25"/>
        </w:tc>
        <w:tc>
          <w:tcPr>
            <w:tcW w:w="6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Шетского районного маслихата</w:t>
            </w:r>
          </w:p>
        </w:tc>
      </w:tr>
    </w:tbl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(при его наличии)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925"/>
        <w:gridCol w:w="2511"/>
        <w:gridCol w:w="523"/>
        <w:gridCol w:w="1610"/>
        <w:gridCol w:w="3208"/>
        <w:gridCol w:w="1424"/>
        <w:gridCol w:w="15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Шетского районного маслихата</w:t>
            </w:r>
          </w:p>
        </w:tc>
      </w:tr>
    </w:tbl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7"/>
    <w:bookmarkStart w:name="z15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