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684c" w14:textId="5566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ІX сессии Шетского районного маслихата от 22 декабря 2016 года № 9/66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16 марта 2017 года № 10/81. Зарегистрировано Департаментом юстиции Карагандинской области 10 апреля 2017 года № 4213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ІX сессии Шетского районного маслихата от 22 декабря 2016 года № 9/66 "О районном бюджете на 2017-2019 годы" (зарегистрировано в Реестре государственной регистрации нормативных правовых актов за № 4092, опубликовано в газете "Шет Шұғыласы" от 09 января 2017 года № 03(10. 624), в Эталонном контрольном банке нормативных правовых актов Республики Казахстан в электронном виде 31 января 2017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 – 2019 годы согласно приложениям № 1, 2, 3, 4, 5, 6, 7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- 6679694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2373283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- 4291943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- 6780761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- 63466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91895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63466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63466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91895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28429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40725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Батталов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10/81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390"/>
        <w:gridCol w:w="1872"/>
        <w:gridCol w:w="1872"/>
        <w:gridCol w:w="7282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2"/>
        <w:gridCol w:w="6053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'Услуги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722"/>
        <w:gridCol w:w="840"/>
        <w:gridCol w:w="563"/>
        <w:gridCol w:w="831"/>
        <w:gridCol w:w="677"/>
        <w:gridCol w:w="818"/>
        <w:gridCol w:w="63"/>
        <w:gridCol w:w="13"/>
        <w:gridCol w:w="3596"/>
        <w:gridCol w:w="50"/>
        <w:gridCol w:w="327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64"/>
        <w:gridCol w:w="964"/>
        <w:gridCol w:w="965"/>
        <w:gridCol w:w="4262"/>
        <w:gridCol w:w="4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