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c6e8" w14:textId="a5cc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21 декабря 2017 года № 18/140. Зарегистрировано Департаментом юстиции Карагандинской области 4 января 2018 года № 4536.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- 7697077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2357429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- 9689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- 5769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- 5324190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- 8320954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- 88096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122655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- 34559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88096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88096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122655 тысяч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71903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06.12.2018 № 25/219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доходов в районный бюджет в следующих размерах: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по 55 процентов;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по 80 процентов.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2018 год объем субвенций, передаваемых из областного бюджета в бюджет района в сумме 3125285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Учесть, что в составе поступлений и расходов районного бюджета на 2018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2018 год специалистам в области здравоохранения, образования, социального обеспечения, культуры, спорта и ветеринарии, являющимся гражданскими служащими и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Шетского района на 2018 год в сумме 48000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исполнение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в районном бюджете на 2018 год расходы по аппаратам акимов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составе районного бюджета предусмотрены распределения трансфертов органам местного самоуправления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решения вводится в действие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№18/140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06.12.2018 № 25/219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№18/140</w:t>
            </w:r>
          </w:p>
        </w:tc>
      </w:tr>
    </w:tbl>
    <w:bookmarkStart w:name="z28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6633602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6 633 602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4 283 536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0"/>
          <w:p>
            <w:pPr>
              <w:spacing w:after="20"/>
              <w:ind w:left="20"/>
              <w:jc w:val="both"/>
            </w:pP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612917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№18/140</w:t>
            </w:r>
          </w:p>
        </w:tc>
      </w:tr>
    </w:tbl>
    <w:bookmarkStart w:name="z517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6674743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2772590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2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6 674 743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4 233 794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60"/>
          <w:p>
            <w:pPr>
              <w:spacing w:after="20"/>
              <w:ind w:left="20"/>
              <w:jc w:val="both"/>
            </w:pP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'Услуги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№18/140</w:t>
            </w:r>
          </w:p>
        </w:tc>
      </w:tr>
    </w:tbl>
    <w:bookmarkStart w:name="z753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Шетского района на 2018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4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  <w:bookmarkEnd w:id="4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трансферты:</w:t>
            </w:r>
          </w:p>
          <w:bookmarkEnd w:id="4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</w:t>
            </w:r>
          </w:p>
          <w:bookmarkEnd w:id="4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4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4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  <w:bookmarkEnd w:id="4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4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  <w:bookmarkEnd w:id="4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4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4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4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  <w:bookmarkEnd w:id="4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4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  <w:bookmarkEnd w:id="4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4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  <w:bookmarkEnd w:id="4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  <w:bookmarkEnd w:id="4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  <w:bookmarkEnd w:id="4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на развитие:</w:t>
            </w:r>
          </w:p>
          <w:bookmarkEnd w:id="4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</w:t>
            </w:r>
          </w:p>
          <w:bookmarkEnd w:id="4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  <w:bookmarkEnd w:id="4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  <w:bookmarkEnd w:id="4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коммунального жилищного фонда </w:t>
            </w:r>
          </w:p>
          <w:bookmarkEnd w:id="4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bookmarkEnd w:id="4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4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</w:t>
            </w:r>
          </w:p>
          <w:bookmarkEnd w:id="4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  <w:bookmarkEnd w:id="4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794" w:id="50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долга местного исполнительного органа перед вышестоящим бюджетом на реализацию мер социальной поддержки специалистов социальной сферы сельских населенных пунктов</w:t>
                  </w:r>
                </w:p>
                <w:bookmarkEnd w:id="500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34559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18/140</w:t>
            </w:r>
          </w:p>
        </w:tc>
      </w:tr>
    </w:tbl>
    <w:bookmarkStart w:name="z79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районных бюджетных программ, не подлежащих секвестру в процессе исполнения бюджета района на 2018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Наименование </w:t>
            </w:r>
          </w:p>
          <w:bookmarkEnd w:id="502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№18/140</w:t>
            </w:r>
          </w:p>
        </w:tc>
      </w:tr>
    </w:tbl>
    <w:bookmarkStart w:name="z805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аппаратов акимов поселков и сельских округов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510"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Красная-Поляна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Кеншоки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396669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515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322133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6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7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8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9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20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1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2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3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524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5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6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527"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Акчатау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Босага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Красная-Поляна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Коктенколь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5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5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таблица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/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  <w:bookmarkEnd w:id="543"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Кайракты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Мынбаев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Киикти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Тагылы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29013</w:t>
            </w:r>
          </w:p>
          <w:bookmarkEnd w:id="544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16960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15680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12144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22027</w:t>
            </w:r>
          </w:p>
          <w:bookmarkEnd w:id="545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14481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13980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12960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</w:t>
            </w:r>
          </w:p>
          <w:bookmarkEnd w:id="546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</w:t>
            </w:r>
          </w:p>
          <w:bookmarkEnd w:id="547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  <w:bookmarkEnd w:id="548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549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</w:t>
            </w:r>
          </w:p>
          <w:bookmarkEnd w:id="550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bookmarkEnd w:id="551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bookmarkEnd w:id="552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bookmarkEnd w:id="553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786</w:t>
            </w:r>
          </w:p>
          <w:bookmarkEnd w:id="554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  <w:bookmarkEnd w:id="555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  <w:bookmarkEnd w:id="556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/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</w:t>
            </w:r>
          </w:p>
          <w:bookmarkEnd w:id="557"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Акшоки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Бурма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Кайракты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Мынбаев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Киикти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Батык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Акой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Тагылы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Нураталды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  <w:bookmarkEnd w:id="558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  <w:bookmarkEnd w:id="559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  <w:bookmarkEnd w:id="560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  <w:bookmarkEnd w:id="561"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  <w:bookmarkEnd w:id="562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  <w:bookmarkEnd w:id="566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  <w:bookmarkEnd w:id="567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  <w:bookmarkEnd w:id="568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  <w:bookmarkEnd w:id="569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bookmarkStart w:name="z8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</w:t>
      </w:r>
    </w:p>
    <w:bookmarkEnd w:id="5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XVІІI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№18/140</w:t>
            </w:r>
          </w:p>
        </w:tc>
      </w:tr>
    </w:tbl>
    <w:bookmarkStart w:name="z878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бюджетам Шетского </w:t>
      </w:r>
    </w:p>
    <w:bookmarkEnd w:id="571"/>
    <w:bookmarkStart w:name="z879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района на 2018 год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  <w:bookmarkEnd w:id="5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5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Дария</w:t>
            </w:r>
          </w:p>
          <w:bookmarkEnd w:id="5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Коктенколь</w:t>
            </w:r>
          </w:p>
          <w:bookmarkEnd w:id="5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Батык </w:t>
            </w:r>
          </w:p>
          <w:bookmarkEnd w:id="5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Талды </w:t>
            </w:r>
          </w:p>
          <w:bookmarkEnd w:id="5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Успен </w:t>
            </w:r>
          </w:p>
          <w:bookmarkEnd w:id="5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Тагылы </w:t>
            </w:r>
          </w:p>
          <w:bookmarkEnd w:id="5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Ортау </w:t>
            </w:r>
          </w:p>
          <w:bookmarkEnd w:id="5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Акой </w:t>
            </w:r>
          </w:p>
          <w:bookmarkEnd w:id="5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Нураталды </w:t>
            </w:r>
          </w:p>
          <w:bookmarkEnd w:id="5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Акшатау </w:t>
            </w:r>
          </w:p>
          <w:bookmarkEnd w:id="5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Шетский</w:t>
            </w:r>
          </w:p>
          <w:bookmarkEnd w:id="5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Акшокы </w:t>
            </w:r>
          </w:p>
          <w:bookmarkEnd w:id="5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Босага </w:t>
            </w:r>
          </w:p>
          <w:bookmarkEnd w:id="5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Бурма </w:t>
            </w:r>
          </w:p>
          <w:bookmarkEnd w:id="5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Нижний Кайракты </w:t>
            </w:r>
          </w:p>
          <w:bookmarkEnd w:id="5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Киик</w:t>
            </w:r>
          </w:p>
          <w:bookmarkEnd w:id="5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Кеншокы </w:t>
            </w:r>
          </w:p>
          <w:bookmarkEnd w:id="5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Красная Поляна</w:t>
            </w:r>
          </w:p>
          <w:bookmarkEnd w:id="5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Карим Мынбаев </w:t>
            </w:r>
          </w:p>
          <w:bookmarkEnd w:id="5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Жамбыл </w:t>
            </w:r>
          </w:p>
          <w:bookmarkEnd w:id="5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