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2214" w14:textId="2b82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на 2018-2020 годы сельского округа и поселков Шетского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26 декабря 2017 года № 19/152. Зарегистрировано Департаментом юстиции Карагандинской области 15 января 2018 года № 4572.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Аксу-Аюлинского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332903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23 212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- 1666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308025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332025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Агадырь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293321 тысяч тенге, в том числе: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49433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243888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293321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Сакена Сейфуллина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104079 тысяч тенге, в том числе: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5 200 тысяч тенге;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98879 тысяч тенге;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104079 тысяч тенге;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Акжал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108761 тысяч тенге, в том числе: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5 372 тысяч тенге;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- 1228 тысяч тенге;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102161 тысяч тенге;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108761 тысяч тенге;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Мойынты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28749 тысяч тенге, в том числе: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- 200 тысяч тенге;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27049 тысяч тенге;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28749 тысяч тенге;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в бюджеты сел, поселков, сельских округов на 2018 год в сумме 845953 тысяч тенге, в том числе: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Аксу-Аюлинский сельский округ – 321713 тысячи тенге;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Агадырь – 299617 тысяч тенге;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поселок Сакена Сейфуллина – 98687 тысяч тенге;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Акжал – 103652 тысяч тенге;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Мойынты – 22284 тысяч тенге.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Учесть, что при определении объемов трансфертов общего характера в базу расходов местных бюджетов дополнительно включены мероприятия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17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Утвердить перечень бюджетных программ, не подлежащих секвестру в процессе исполнения местного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Установить на 2018 год гражданским служащим здравоохранения, социального обеспечения, образования, культуры, спорта и агропромышленного комплекса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вводится в действие с 1 января 2018 года.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Тулеукулов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9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2018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15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2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организация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обслуживания в организациях дошкольного воспитания 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хозяйств?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27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2018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34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2019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41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С. Сейфуллина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54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Сакена Сейфуллина на 2019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  <w:bookmarkEnd w:id="1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Обпязпвание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населе. лых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(испотьзование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60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С.Сейфуллина на 2020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Обпязпвание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(испотьзование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72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2019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78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2020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(испотьзование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года№ 19/152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06.12.2018 № 25/220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91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2019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96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2020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№19/152</w:t>
            </w:r>
          </w:p>
        </w:tc>
      </w:tr>
    </w:tbl>
    <w:bookmarkStart w:name="z102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2018-2020 годы, средства на дошкольное воспитание и обучение и организация медицинского обслуживания в организациях дошкольного воспитания и обучения</w:t>
      </w:r>
    </w:p>
    <w:bookmarkEnd w:id="323"/>
    <w:bookmarkStart w:name="z102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Аксу-Аюлинский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Сакена Сейфуллина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Мойынты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№19/152</w:t>
            </w:r>
          </w:p>
        </w:tc>
      </w:tr>
    </w:tbl>
    <w:bookmarkStart w:name="z103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2018-2020 годы, средства на поддержка культурно-досуговой работы на местном уровне </w:t>
      </w:r>
    </w:p>
    <w:bookmarkEnd w:id="331"/>
    <w:bookmarkStart w:name="z10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Аксу-Аюлинский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Сакена Сейфуллина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Мойынты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№19/152</w:t>
            </w:r>
          </w:p>
        </w:tc>
      </w:tr>
    </w:tbl>
    <w:bookmarkStart w:name="z104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 в процессе исполнения бюджета района на 2018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  <w:bookmarkEnd w:id="34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