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6e64" w14:textId="dc36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организаторе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31 января 2017 года № 4/30. Зарегистрировано Департаментом юстиции Карагандинской области 20 февраля 2017 года № 4151. Утратило силу постановлением акимата города Приозерск Карагандинской области от 25 апреля 2019 года № 16/120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Приозерск Карагандинской области от 25.04.2019 № 16/120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"Отдел строительства города Приозерск" единым организатором государственных закупок.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работ, услуг, по которым организация и проведение государственных закупок осуществляется единым организатором,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строительства города Приозерск" в соответствии с действующим законодательством принять необходимые меры, вытекающие из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города Приозерск от 28 января 2016 года № 3/3 "Об определении единого организатора государственных закупок".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Приозерск Саденова Д.Ш.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 № 4/30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услуг, по которым организация и проведение государственных закупок осуществляется единым организатором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4"/>
        <w:gridCol w:w="9066"/>
      </w:tblGrid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8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0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и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1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2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зданий, помещений, сооружений, за исключением объектов жилищно-коммунального хозяйства 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4"/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