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d91c" w14:textId="c30d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16 марта 2017 года № 11/71. Зарегистрировано Департаментом юстиции Карагандинской области 7 апреля 2017 года № 4204. Утратило силу постановлением акимата города Приозерск Карагандинской области от 28 сентября 2017 года № 40/415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 Карагандинской области от 28.09.2017 № 40/415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Организациям независимо от организационно-правовой формы и формы собственности установить квоту рабочих мест на 2017 год: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лиц, состоящих на учете службы пробации уголовно-исполнительной инспекции,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лиц, освобожденных из мест лишения свободы,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Казиеву Б.А.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2017 года № 11/71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трудоустройства лиц, состоящих на учете службы пробации уголовно-исполнительной инспекции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3924"/>
        <w:gridCol w:w="1188"/>
        <w:gridCol w:w="3031"/>
        <w:gridCol w:w="3179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8"/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Списочная численность работников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квоты (% от списочной численности работников)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рабочих мест для лиц, состоящих на учете службы пробации уголовно-исполнительной инспекции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детско-юношеского творчества "Достық" города Приозерск"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2017 года № 11/71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трудоустройства лиц, освобожденных из мест лишения свободы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2795"/>
        <w:gridCol w:w="1895"/>
        <w:gridCol w:w="3560"/>
        <w:gridCol w:w="2901"/>
      </w:tblGrid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1"/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Списочная численность работников (человек)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квоты (% от списочной численности работников)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рабочих мест 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"Управление жилищно-коммунального реформирования"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2017 года № 11/71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трудоустройства граждан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3152"/>
        <w:gridCol w:w="1391"/>
        <w:gridCol w:w="2732"/>
        <w:gridCol w:w="4144"/>
      </w:tblGrid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4"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Списочная численность работников (человек)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квоты (% от списочной численности работников)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рабочих мест для граждан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"/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"Балақай" города Приозерск"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